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0226a" w14:textId="39022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Министерстве здравоохранения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августа 1997 г. N 1268. Утратило силу - постановлением Правительства РК от 12 ноября 1997 г. N 1556 ~P971556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Закона Республики Казахстан от 19 мая 1997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Z970111_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охране здоровья граждан в Республике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Министерстве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постановление Кабинета Министров Республики Казахстан от 20 мая 1993 г. N 409 </w:t>
      </w:r>
      <w:r>
        <w:rPr>
          <w:rFonts w:ascii="Times New Roman"/>
          <w:b w:val="false"/>
          <w:i w:val="false"/>
          <w:color w:val="000000"/>
          <w:sz w:val="28"/>
        </w:rPr>
        <w:t xml:space="preserve">P930409_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 Министерстве здравоохранения Республики Казахстан" (САПП Республики Казахстан, 1993 г., N 18, ст. 214).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Внесены изменения - постановлением Правительства РК от 3 октября 1997 г. N 1412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P971412_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 19 августа 1997 г. N 1268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 МИНИСТЕРСТВЕ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(Минздрав)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Министерство здравоохранения Республики Казахстан (далее - Министерство) является центральным исполнительным органом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осуществляет руководство в области охраны здоровья граждан, а также в пределах, предусмотренных законодательством, - межотраслевую координацию по вопросам, входящим в его компетенцию.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Министерство осуществляет свою деятельность в соответствии с Конституцией Республики Казахстан, законами, актами Президента и Правительства Республики Казахстан, иными нормативными правовыми актами, настоящим Положением, а также приказами Министра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Финансирование расходов на содержание аппарата Министерства осуществляется за счет ассигнований, предусмотренных в республиканском бюджете на содержание центральных исполнительных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Структура и штатная численность Министерства определяются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Министерство является юридическим лицом, имеет счета в банке,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печать с изображением Государственного герба Республики Казахстан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своим наименованием на казахском и русском языках.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II.Основные задачи, функции и права Министерства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Основными задачами Министерства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проведение единой государственной политики охраны здоровья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руководство в области охраны здоровья граждан,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межотраслевой координации, а также взаимодействие с общественными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организациями по реализации государственных, целевых и комплексных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 по охране здоровья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осуществление реформы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прогнозирование и развитие медицинской и фармацевтической науки;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создание и развитие медицинской и фармацевтической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подготовка и переподготовка кадров;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организация и развитие международного сотрудничества.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Министерство в соответствии с возложенными задачами: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определяет меры по развитию здравоохранения, фармацевтической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медицинской промышленности;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участвует в разработке государственных социально-экономических и научно-технических программ и индикативных планов;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совершенствует организацию и управление здравоохранением в соответствии с приоритетными направлениями развития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научное обоснование, разработку и контроль за выполнением государственных программ в сфере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основные направления реформирования здравоохранения, осуществляет меры по их реализации и контролю за ходом выполнения;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деятельностью республиканских медицинских, учебных, научных и научно-исследовательских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через местные исполнительные органы координацию и контроль за деятельностью территориальных органов и организаций здравоохранения независимо от форм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и реализации программ разгосударствления и приватизации объектов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и обобщает практику применения законодательства в сфере здравоохранения, разрабатывает предложения по его совершенствованию, участвует в подготовке проектов законодательных и иных нормативных правовых актов, вносит их на рассмотрение Правительства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подготовке республиканского бюджета отрасли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финансирование подведомственных учреждений и организаций за счет средств республиканского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совместно с Фондом обязательного медицинского страхования базовую программу обязательного медицинского страхования;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установленном порядке вносит предложения по привлечению и использованию иностранных кредитов и инвестиций в сфере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развитие приоритетных направлений медицинской науки, организует внедрение результатов научных исследований и разработок в практику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мероприятия по оптимизации сети и совершенствованию структуры научно-исследовательских учреждений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квалификационные требования к специалистам, типовые учебные программы и планы высших и среднеспециальных медицинских учебных заведений и других учреждений, осуществляющих подготовку медицинских кадров, порядок нострификации и утверждает их в установленном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проводит подготовку и переподготовку медицинских и фармацевтических кадров, в том числе кадров высшей квалификации, осуществляет в установленном порядке аттестацию работников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осуществляет выдачу лицензий на право занятия видами деятельности, лицензирование которых законодательством отнесено к компетенции Министерства;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установленном законодательством порядке согласовывает в пределах своей компетенции с уполномоченным Правительством Республики Казахстан органом - лицензиаром решения о выдаче лицензий на экспорт и импорт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аттестации лечебно-профилактических организаций всех форм собственности, медицинских учебных заведений и курсов повышения квалификации медицинских и фармацевтических работников, органов по сертификации и стандартизации лекарственных средств и медицинской техники, органов инспекционного контроля, контрольно-аналитических лабораторий (центров) по контролю за качеством медицинской и фармацевтической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деятельностью учреждений санитарно-эпидемиологической службы по обеспечению санитарно-эпидемиологического благополучия и радиационной безопасности на территории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охрану территории республики от завоза и распространения карантинных заболеваний, санитарный контроль за поставкой и реализацией продукции, закупаемой за рубежом, в порядке, установленном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взаимодействие по обеспечению санитарно-эпидемиологического благополучия на ведомственных объектах санитарно-эпидемиологического надзора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утверждает санитарные правила и нормы, гигиенические нормативы;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осуществляет государственный контроль за фармацевтической деятельностью, безопасностью, эффективностью и качеством лекарственных средств, осуществляет их сертификацию;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осуществляет экспертизу новых лекарственных средств, иммунобиологических препаратов, изделий и техники медицинского назначения, продуктов лечебно-профилактического питания, их регистрацию и выдачу разрешения на применение в медицинской практике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утверждает нормативно-техническую документацию по лекарственным средствам, изделиям и технике медицинского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создает Государственную Фармакопею и Государственный Реестр лекарственных средств и изделий медицинского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проведении технических испытаний новых изделий медицинской техники, выпускаемых предприятиями всех форм собственности на территории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совместно с заинтересованными министерствами, государственными комитетами и организациями любых форм собственности производства по выпуску лекарственных средств, иммунобиологических препаратов, изделий и техники медицинского назначения, продуктов лечебно-профилактического питания;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порядок проведения доклинических и клинических испытаний новых лекарственных средств, иммунобиологических препаратов, изделий и техники медицинского назначения, продуктов лечебно-профилактического питания, методов диагностики и лечения и оформления разрешения к применению их в медицинской практике на территории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предложения по социальной защите работников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готовит предложения по совершенствованию системы оплаты труда работников здравоохранения, научных и научно-педагогических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деятельность ведомственных медико-санитарных служб;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развитию материально-технической базы учреждений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государственные закупки товаров, работ (услуг) в порядке, установленном законодательством; способствует лекарственному обеспечению организаций здравоохранения и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состояние здоровья населения, проводит мероприятия по разработке и организации единой системы медико-статистической и научно-медицинской информации, совершенствованию учетно-отчетной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изучении курортных ресурсов и совершенствовании санаторно-курортного 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поддержку в развитии предпринимательства, малого и среднего бизнеса в сфере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взаимодействует с общественными организациями и объединениями в области охраны здоровья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подготовке проектов международных договоров и соглашений;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подписывает по поручению Правительства международные договоры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взаимодействие и сотрудничество с международными организациями в сфере своей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обмен информацией и специалистами с иностранными государствами, с которыми Республика Казахстан заключила соответствующие международные договоры, и международными организациями, членом которых является Республика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иные функции, возложенные на него законодательством, Президентом и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Министерство при осуществлении возложенных задач и выполнении обязанностей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контроль за проведением единой государственной политики в области охраны здоровья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своей компетенции давать обязательные для исполнения указания и издавать нормативные правовые акты;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и получать в установленном порядке информацию от государственных органов, организаций, должностных лиц,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своей компетенции осуществлять владение, пользование и распоряжение имуществом, находящимся в государственной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лицензирование в случаях и порядке, установленных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в Правительство предложения по вопросам создания, реорганизации и ликвидации учреждений здравоохранения и иных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выступать в качестве учредителя государственных учреждений и организаций здравоохранения, утверждать их уставы, осуществлять в отношении них функции субъекта права государственной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создавать в качестве консультативно-совещательных и экспертных органов советы и комитеты по направлениям деятельности Министерства и утверждать положения о 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назначать на должность и освобождать от должности руководителей государственных предприятий и организаций здравоохранения республиканского подчинения;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согласовывать назначение на должность и освобождение от должности начальников (заведующих) областных, Алматинского городского органов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контроль за целевым использованием средств Фонда обязательного медицинского страхования при Правительстве Республики Казахстан, предназначенных на возмещение расходов по обязательному медицинскому страхованию;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представлять медицинских работников, внесших особый вклад в улучшение здоровья населения и развитие здравоохранения, к награждению государственными наградами Республики Казахстан и присвоению почетных званий;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может иметь иные права в соответствии установленным законодательством порядком;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III. Организация деятельности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Министерство и его территориальные органы образуют единую систему Министерства.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Министерство здравоохранения Республики Казахстан возглавляет Министр.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назначается на должность и освобождается от должности Президентом Республики Казахстан по представлению Премьер-Министра Республики Казахстан. Министр имеет заместителя (вице-Министра), назначаемого на должность и освобождаемого от должности Правительством Республики Казахстан по представлению Министра.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Государственную санитарно-эпидемиологическую службу возглавляет Главный государственный санитарный врач Республики Казахстан, назначаемый на должность и освобождаемый от должности Правительством Республики Казахстан по представлению Министра.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Министр организует и руководит работой Министерства и несет персональную ответственность за выполнение возложенных на Министерство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этих целях Министр: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обязанности и круг полномочий заместителя Министра (вице-Министра), Главного государственного санитарного врача Республики Казахстан, директоров департаментов, других работников Министерства.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представление в Правительство Республики Казахстан о назначении Директора Департамента, являющегося юридическим лицом, назначает на должность и освобождает от должности директоров департаментов, работников центрального аппарата, а также руководителей организаций здравоохранения республиканского подчинения;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Министерство во всех органах и организациях в соответствии с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положения о департаментах, не являющихся юридическими лицами;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штатное расписание центрального аппарата Министерства в пределах установленной численности и фонда оплаты труда, а также смету расходов на содержание центрального аппарата Министерства в пределах утвержденных ассигнований;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использованием бюджетных ассигнований, выделяемых Министерству, распоряжается его имуществом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решения по другим вопросам, отнесенным к его компетенции.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Заместитель Министра (вице - Министр) замещает Министра во время его отсутствия, координирует деятельность департаментов Министерства, осуществляет иные обязанности, возложенные на него Министром.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 Министерстве здравоохранения Республики Казахстан образуется коллегия в составе Министра (председатель), заместителя Министра (вице-Министра), Главного государственного санитарного врача Республики Казахстан, руководителей департаментов. В состав коллегии могут входить и иные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Численный состав коллегии утверждается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Персональный состав коллегии утверждается Министром.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 вопросам своей компетенции Министерство здравоохранения принимает решения, обязательные для центральных и местных исполнительных органов и учреждений здравоохранения, независимо от ведомственной подчиненности и форм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Решения, принимаемые Министерством, оформляются приказами Министра.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Центральный аппарат Министерства состоит из департаментов, действующих на основании положений, утвержденных в установленном законодательством порядке,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Иные вопросы организации деятельности Министерства, права и обязанности должностных лиц устанавливаются регламентом работы Министерства.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Министерство реорганизуется и ликвидируется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