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d35a" w14:textId="403d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июня 1996 г. N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1997 года № 1275.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25 июня 1996 г.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N 29, ст.256)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постановлением, в разделе "Министерство здравоохранения Республики Казахстан" строку, порядковый номер 5,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