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bda8" w14:textId="568b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оплаты труда адвокатов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1997 г. N 1361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23 Уголовно-процессуального кодекса Казахской ССР (Ведомости Верховного Совета Казахской ССР, 1959 г., N 22-23, ст. 178) и статьей 23 Положения об адвокатуре Казахской ССР (Ведомости Верховного Совета Казахской ССР, 1980 г., N 48, ст. 188)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26 августа 1999 г. N 1247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P991247_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Казахской ССР от 25 ноября 1991 г. N 728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P910728_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оплаты труда адвокатов за счет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изменений, которые вносятся в некоторые решения Правительства Республики Казахстан по вопросам налогообложения, утвержденных постановлением Кабинета Министров Республики Казахстан от 2 августа 1995 г. N 1069 "О внесении изменений и признании утратившими силу некоторых решений Правительства Республики Казахстан по вопросам налогообложения" (САПП Республики Казахстан, 1995 г., N 27, ст. 320).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