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18de" w14:textId="8cb1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Ассоциации протезно-ортопедических предприятий и преобразовании государственных казенных опытно-экспериментальных протезно-ортопедических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1997 г. N 1367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деятельности протезно-ортопедических
предприятий республики по более эффективному обеспечению инвалидов
протезно-ортопедической помощью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 от 
5 сентября 2001 г. N 1146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P011146_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Преобразовать республиканские государственные казенные:
предприятие "Алматинский опытно-экспериментальный
протезно-ортопедический центр", Петропавловское и Семипалатинское
опытно-экспериментальные протезно-ортопедические предприятия
соответственно в республиканские государственные: предприятие
"Алматинский опытно-экспериментальный протезно-ортопедический
центр", Петропавловское и Семипалатинское опытно-экспериментальные
протезно-ортопедические предприятия (на праве хозяйственного
ведения) Министерства труда и социальной защиты населения Республики
Казахстан (далее - предприятия).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уполномоченным органом государственного
управления, а также органом, осуществляющим по отношению к
предприятиям функции субъекта права государственной собственности,
Министерство труда и социальной защиты населения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Основными задачами предприятий определить внедрение новых
разработок и технологий, производство и реализацию технических
средств реабилитации инвалидов, протезно-ортопедических изделий и
обуви.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труда и социальной защиты населения Республики
Казахстан в месячный срок утвердить уставы предприятий, обеспечить
их государственную регистрацию и в установленном порядке внести в
Правительство Республики Казахстан предложение о внесении в
соответствии с настоящим постановлением изменения в Перечень
республиканских государственных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юстиции Республики Казахстан осуществить в
установленном законодательством порядке государственную регистрацию
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