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830d" w14:textId="c228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лицензировании деятельности накопительных пенсионных фондов по привлечению пенсионных взносов и осуществлению пенсионных выплат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1997 г. N 1396.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г.  "О пенсионном обеспечении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 от 17 апреля 1995 г. "О лицензировании"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Положение о лицензировании деятельности накопительных пенсионных фондов по привлечению пенсионных взносов и осуществлению пенсионных выплат (прилагается).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сентября 1997 г. N 1396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лицензировании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накопительных пенсионных фондов по привлечению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пенсионных взносов и осуществлению пенсионных выплат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Положение о лицензировании деятельности накопительных пенсионных фондов по привлечению пенсионных взносов и осуществлению пенсионных выплат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г. "О пенсионном обеспечении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апреля 1995 г. "О лицензировании" и определяет порядок выдачи, отзыва (прекращения), приостановления действия лицензий по привлечению пенсионных взносов и осуществлению пенсионных выплат накопительными пенсионными фондами на всей территории Республики Казахстан и контроль за их деятельностью.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Лицензирование деятельности по привлечению пенсионных взносов и осуществлению пенсионных выплат производится в целях государственного регулирования и контроля за деятельностью накопительных пенсионных фондов (далее - лицензиат). 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Лицензирование деятельности по привлечению пенсионных взносов и осуществлению пенсионных выплат на территории Республики Казахстан осуществляется уполномоченным органом - Национальным банком Республики Казахстан (далее - лицензиар). &lt;*&gt;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В пункт 2 внесены изменения - постановлением Правительства РК от 26 ноября 2002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1258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Лицензиар ведет учет выданных лицензий на организацию деятельности по привлечению пенсионных взносов и осуществлению пенсионных выплат, а также обеспечивает учет сведений по приостановлению, прекращению действия и отзыву лицензий у лицензиата. 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Лицензии подписываются руководителем Национального банка Республики Казахстан либо лицом, замещающим его в период отсутствия. &lt;*&gt;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В пункт 4 внесены изменения - постановлением Правительства РК от 26 ноября 2002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1258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Лицензии на ведение деятельности по привлечению пенсионных взносов и осуществлению пенсионных выплат являются постоянными и временными.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Деятельность лицензиата не совмещается с иной предпринимательской деятельностью, кроме случаев, предусмотренных законодательством Республики Казахстан. 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о выданных лицензиях, а также решения о приостановлении или прекращении действия лицензий публикуются лицензиаром в средствах массовой информации. 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Действие лицензии распространяется на всей территории Республики Казахстан. </w:t>
      </w:r>
    </w:p>
    <w:bookmarkEnd w:id="10"/>
    <w:bookmarkStart w:name="z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Условия выдачи лицензии </w:t>
      </w:r>
    </w:p>
    <w:bookmarkEnd w:id="11"/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Учредителями и акционерами открытого накопительного пенсионного фонда могут быть юридические и физические лица, являющиеся резидентами Республики Казахстан. Учредителями и акционерами корпоративного накопительного пенсионного фонда могут быть юридические лица Республики Казахстан.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период деятельности негосударственного открытого накопительного пенсионного фонда ни один из учредителей (акционеров) не может прямо или косвенно владеть и/или управлять более чем двадцатью пятью процентами акций фонда с правом голоса такого накопительного пенсионного фонда, за исключением случаев, разрешенных лицензиаром. 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Не могут быть учредителями и акционерами негосударственного накопительного пенсионного фонда государственные предприятия и предприятия с пакетом акций или долей государства, за исключением случаев, разрешенных лицензиаром. 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Накопительный пенсионный фонд обязан согласовать с лицензиаром кандидатуры руководящих работников фонда, за исключением кандидатуры руководителя государственного накопительного пенсионного фонда, в порядке, утверждаемом лицензиаром в соответствии с законодательством.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Уставный капитал лицензиата должен быть сформирован исключительно денежными средствами за счет источников и в размере, установленном законодательством Республики Казахстан.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момент подачи заявления о получении лицензии уставный капитал накопительного пенсионного фонда должен быть полностью оплачен. 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Лицензиат должен иметь утвержденные лицензиаром в соответствии с законодательством Правила накопительного пенсионного фонда. 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лицензии производится руководителю или уполномоченному представителю лицензиата (на основании доверенности). </w:t>
      </w:r>
    </w:p>
    <w:bookmarkEnd w:id="19"/>
    <w:bookmarkStart w:name="z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Документы, необходимые для получения лицензии </w:t>
      </w:r>
    </w:p>
    <w:bookmarkEnd w:id="20"/>
    <w:bookmarkStart w:name="z1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получения лицензии на осуществление деятельности по привлечению пенсионных взносов и осуществлению пенсионных выплат лицензиат представляет лицензиару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законодательству о лицензировании;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свидетельства о государственной регистрации в качестве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учредительных документов со всеми изменениями и дополнениями, прошитые и нотариально заверенные (в двух экземплярах);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подтверждающие квалификационные требования, предъявляемые к лицензиату, а также требования к учредителям, руководящим работникам в соответствии с Законом Республики Казахстан "О пенсионном обеспечении в Республике Казахстан", установленные нормативно-правовыми актами лицензиара;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платежного документа, подтверждающего уплату лицензионного сбора.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Должностные лица лицензиата, подписавшие все перечисленные выше документы, несут установленную законом ответственность за достоверность данных, содержащихся в этих документах. 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Сроки рассмотрения заявления о выдаче лицензии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Документы, представленные на лицензирование деятельности по привлечению пенсионных взносов и осуществлению пенсионных выплат, рассматриваются лицензиаром в месячный срок с момента представления документов на лицензирование. 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Сбор за выдачу лицензии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Размер лицензионного сбора и порядок его уплаты устанавливаются законодательством Республики Казахстан. </w:t>
      </w:r>
    </w:p>
    <w:bookmarkEnd w:id="26"/>
    <w:bookmarkStart w:name="z1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VI. Отказ в выдаче лицензии и его обжалование </w:t>
      </w:r>
    </w:p>
    <w:bookmarkEnd w:id="27"/>
    <w:bookmarkStart w:name="z1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Лицензии не выдаются,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учредительные документы не соответствуют законодательству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определенного вида деятельности законодательными актами запрещено для данной категории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лицензиата не соответствует установленным законодательством Республики Казахстан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представлены все документы, требуемые в соответствии с разделом III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внесен сбор за выдачу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заявителя имеется решение суда, запрещающее ему занятие данным видом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руководящие работники лицензиата не отвечают установленным законом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представленная заявителем, свидетельствует о нарушении законодательства и нормативных актов лицензиара.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отказе в выдаче лицензии заявителю дается мотивированный ответ в письменном виде в сроки, установленные для выдачи лицензии.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Если лицензия не выдана в установленный срок или отказ в выдаче лицензии представляется лицензиату необоснованным, он вправе в месячный срок обжаловать эти действия в судебном порядке. 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VII. Прекращение действия лицензии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Лицензия прекращает свое действие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окончания срока, на который она выдана;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отзыва лицензии по решению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реорганизации или ликвидации накопительного пенсионного фонда.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перерегистрации лицензиата лицензия сохраняет свое действие.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случае прекращения действия лицензии лицензиат обязан в течение десяти дней с момента получения решения общего собрания акционеров или решения суда возвратить лицензию лицензиару.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Споры, связанные с прекращением действия лицензии, разрешаются в судебном порядке. 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VIII. Приостановление действия лицензии и ее отзыв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Действие лицензии может быть приостановлено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недостоверности информации, на основании которой была выдана лицензия;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систематического (три и более случаев в течение 12 последовательных календарных месяцев) невыполнения или ненадлежащего выполнения фондом обязательств по пенсионным договорам;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нарушения законодательных и нормативных правовых актов Республики Казахстан, пенсионных правил лицензиата и нормативных правовых актов лицензиара либо невыполнения письменных предписаний лицензиара;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непредставления или представления заведомо недостоверной отчетности и сведений.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Лицензиар вправе приостанавливать действие лицензии на срок до 6 месяцев с указанием причины приостановления.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случае приостановления действия лицензии лицензиат обязан устранить выявленные нарушения, после чего действие лицензии может быть возобновлено по письменному уведомлению лицензиара.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лицензиата после получения письменного уведомления о приостановлении действия лицензии считается незаконной и влечет ответственность, установленную законодательством Республики Казахстан.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Решение лицензиара о приостановлении действия лицензии может быть обжаловано в судебном порядке. </w:t>
      </w:r>
    </w:p>
    <w:bookmarkEnd w:id="40"/>
    <w:bookmarkStart w:name="z1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IХ. Контроль за соблюдением лицензионных правил </w:t>
      </w:r>
    </w:p>
    <w:bookmarkEnd w:id="41"/>
    <w:bookmarkStart w:name="z1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Контроль за деятельностью лицензиата по привлечению пенсионных взносов и осуществлению пенсионных выплат осуществляется лицензиаром.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Лицензиат обязан в письменной форме уведомлять лицензиара об изменениях в сведениях и документах, представленных для получения лицензии согласно пункту 17 настоящего Положения, а также о заключении договоров (или изменения условий) с компанией по управлению пенсионными активами и банком-кастодианом (для негосударственных накопительных пенсионных фондов).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об изменениях должны быть представлены лицензиару в 10-дневный срок со дня возникновения изменений в документах, представленных для получения лицензии.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ходе контроля за осуществлением лицензионной деятельности лицензиар обязан осуществлять проверку деятельности по привлечению пенсионных вкладов и осуществлению пенсионных выплат на основе статистической и финансовой отчетности, а также инспектирование в целях определения финансовой стабильности лицензиата по критериям, установленным нормативно-правовыми актами лицензиара, целевого использования средств вкладчиков и соответствия осуществляемой лицензиатом деятельности требованиям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пенсионном обеспечении в Республике Казахстан".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Должностные лица лицензиара несут ответственность за разглашение информации, полученной в ходе проверки, за исключением сведений, подлежащих опубликованию. Убытки, причиненные в результате неправомерных действий должностных лиц, возмещаются в соответствии с законодательством Республики Казахстан. 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