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8369" w14:textId="8d58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государственном предприятии "Казаэропроект"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1997 года № 1594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19 июня 1995 г. N 2335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предприятии" (Ведомости Верховного Совета Республики Казахстан, 1995 г., N 9-10, ст. 66), в целях совершенствования авиационного комплекса Республики Казахстан, улучшения деятельности по проектированию и определению пригодности к эксплуатации аэропортов, аэродромов и объектов аэронавигации гражданской и военной авиации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Преобразовать Казахский государственный проектно-изыскательский и научно-исследовательский институт гражданской авиации "Казаэропроект" в Республиканское государственное предприятие "Казаэропроект" па праве хозяйственного ведения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Комитет по использованию воздушного пространства и деятельности гражданской авиации Министерства транспорта и коммуникаций Республики Казахстан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использованию воздушного пространства и деятельности гражданской авиации Министерства транспорта и коммуникаций Республики Казахстан утвердить устав Предприятия и обеспечить его государственную регистрацию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Кабинета Министров Республики Казахстан от 27 августа 1993 г. N 741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P930741_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реорганизации Казахского управления гражданской авиации и создании Национальной акционерной авиационной компании "Казахстан ауе жолы" (САПП Республики Казахстан, 1993 г., N 33, ст. 388):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пункт 2 слова "Казахский государственный проектно-изыскательский и научно-исследовательский институт гражданской авиации "Казаэропроект"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