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8b213" w14:textId="fd8b2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реестре нормативных правовых актов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1997 г. N 1680. Утратило силу постановлением Правительства РК от 29 апреля 2006 года N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4 декабря 1997 г. N 1680 утратило силу постановлением Правительства РК от 29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4 марта 1997 г. N 3379 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U973379_ </w:t>
      </w:r>
      <w:r>
        <w:rPr>
          <w:rFonts w:ascii="Times New Roman"/>
          <w:b w:val="false"/>
          <w:i w:val="false"/>
          <w:color w:val="000000"/>
          <w:sz w:val="28"/>
        </w:rPr>
        <w:t>
 "О Государственном реестре нормативных правовых актов Республики Казахстан и мерах по упорядочению их государственной регистрации" (САПП Республики Казахстан, 1997 г., N 11, ст. 73)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прилагаемое Положение о Государственном реестре нормативных правовых актов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от 4 декабря 1997 г. N 1680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 Государственном реестре нормативных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правовых актов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реестр нормативных правовых актов Республики Казахстан (далее - Государственный реестр) представляет собой автоматизированную информационную систему, база данных которой содержит все необходимые сведения информационно-справочного характера о нормативных правовых актах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Государственного реестра возлагается на Министерство юстиции Республики Казахстан и его территориальные органы. Держателем Государственного реестра является Республиканский центр правовой информации Министерства юстиции Республики Казахстан, который осуществляет централизованный сбор нормативных правовых актов, подлежащих включению в Государственный реестр, учет этих актов и формирование его базы данных.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реестр создается с целью: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создания единого эталонного банка нормативных правовых актов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единого государственного учета нормативных правовых актов Республики Казахстан.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2 внесены изменения - постановлением Правительства РК от 19 августа 1998 г. N 793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Включению в Государственный реестр подлежат следующие нормативные правовые акты: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Конституция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конституционные законы; кодексы; законы;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указы Президента Республики Казахстан, имеющие силу конституционного закона; указы Президента Республики Казахстан, имеющие силу закона; иные нормативные правовые акты Президента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постановления Парламента Республики Казахстан и его палат;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постановления Правительства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постановления Конституционного Совета, Верховного Суда и Центральной избирательной комиссии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Национального Банка, Комитета национальной безопасности, центральных исполнительных и иных центральных государственных органов, зарегистрированные Министерством юстиции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местных представительных и исполнительных органов областей, городов республиканского значения и столицы Республики, зарегистрированные территориальными органами Министерства юстиции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 местных представительных и исполнительных органов районов и городов областного значения, посредством которых утверждаются производные виды нормативных правовых актов, зарегистрированные территориальными органами Министерства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Включению в Государственный реестр подлежат нормативные правовые акты с грифом "для служебного пользования", "не для печати", "не подлежат опубликованию".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подлежат включению в Государственный реестр нормативные правовые акты с грифом "особой важности", "совершенно секретно", "секретно".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3 внесены изменения - постановлением Правительства РК от 19 августа 1998 г. N 793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октября 2002 г. N 1082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P021082_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Нормативные правовые акты Президента Республики Казахстан, Парламента Республики Казахстан, Правительства Республики Казахстан, Конституционного Совета Республики Казахстан и Верховного Суда Республики Казахстан, подлежащие включению в Государственный реестр, направляются в Республиканский центр правовой информации Министерства юстиции Республики Казахстан в двух экземплярах на казахском и русском языках на бумажных и электронных носителях в порядке, согласованном с этими органами, в течение пяти дней после принятия.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Нормативные правовые акты, подлежащие государственной регистрации в Министерстве юстиции и его территориальных органах, направляются Министерством юстиции Республики Казахстан и его территориальными органами в Республиканский центр правовой информации для внесения в Государственный реестр в течение пяти дней после их регистрации в двух экземплярах на казахском и русском языках на бумажных и электронных носителях.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4 внесены изменения - постановлением Правительства РК от 19 августа 1998 г. N 793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P980793_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Нормативные правовые акты, подлежащие внесению в Государственный реестр, вносятся в него Республиканским центром правовой информации Министерства юстиции Республики Казахстан в течение десяти дней с момента их поступления и им присваивается номер государственной регистрации.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После включения нормативного правового акта в Государственный реестр один экземпляр нормативного правового акта с присвоенным ему номером государственной регистрации направляется соответствующему органу.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Нормативные правовые акты, внесенные в Государственный реестр, подлежат включению в эталонный банк нормативных правовых актов Республики Казахстан.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