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95ed" w14:textId="ed09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года № 1863. Утратило силу постановлением Правительства Республики Казахстан от 12 августа 2000 года № 1253.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12.08.2000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дальнейшей либерализации внешней торговли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февраля 1993 г. N 129 "О декларировании и порядке перемещения товаров через границу Республики Казахстан" (САПП Республики Казахстан, 1993 г., N 5, ст. 56):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седьмой пункта 2.1 раздела 2 "Порядок пропуска товаров"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28 июля 1995 г. N 1035 "Об утверждении перечня биржевых товаров" (САПП Республики Казахстан, 1995 г., N 26, ст. 302):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6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пунктах 7 и 8 слова "(за исключением государственных предприятий)"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7, 8, 9, 10 считать соответственно пунктами 6, 7, 8,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Министерству внутренних дел Республики Казахстан совместно с Генеральной Прокуратурой Республики Казахстан (по согласованию) систематически проводить проверки хозяйствующих субъектов, осуществляющих сделки по купле-продаже биржевых товаров на предмет выполнения Указа Президента Республики Казахстан, имеющего силу Закона, от 7 апреля 1995 г. N 2172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товарных биржах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 1 января 1998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