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8c96" w14:textId="4e88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22 апреля 1994г. N 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1998 г. N 10. Утратило силу - постановлением Правительства РК от 30 июня 2005 г. N 662.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30.06.2005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от 22 апреля 1994г. № 430 "О порядке организации Государственной противопожарной службы Комитета Республики Казахстан по чрезвычайным ситуациям" (САПП Республики Казахстан, 1994г., № 20 ст.192)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изложить в прилагаемой редакции.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1998г.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1998г. №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преобразования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 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военизированную Государственную противопожарную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Наименование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Год преобразования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1997       !       1998       !       1999       !       2000       !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__________________!__________________!__________________!__________________!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_________1________!__________2_______!_________3________!________4_________!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Балкашино       г. Державинск       г. Акколь         с. Краснознаменское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Жаксы           с. Кургальджино     г. Ерейментау     пос. Промышленный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Вишневка      пос. Шортанды       с. Астраханка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Атбасар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Есиль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Макинск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Батамшинский  пос. Хромтау        пос. Карабутак     а. Хобда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Каргалинское    г. Алга             пос. Мартук        с. Уил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Кандыагаш       г. Эмба             г. Темир           с. Акраб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Иргиз           г. Челкар           пос. Бокетколь     пос. Шубаркуду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пос. Байганин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Алатау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Чилик           пос. Сарысзек       с. Акший           с. Кеген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Карабулак     г. Жаркент          с. Баканас         с. Нарынкол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Кировский                         пос. Лепсы         а. Кабанбай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Джансугурово  с. Капал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Сарканд         с. Кугалы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Текели          г. Учарал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г. Уштобе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Кульсары      пос. Индерборский   пос. Макат         пос. Миялы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Махамбет      пос. Балыкши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Шульбинск     пос. Жезкент        с. Георгиевка      с. Кокпекты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Караул          с. Новая Шульба     пос. Бакырчик      с. Аксуат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Бородулиха      с. Большая          г. Шар             с. Маканчи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Владимировка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Аягоз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Асса            а. Сарыкемер        с. Акколь          пос. Луговое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Бауржан         а. Толе би          с. Байкадам        с. Фурмановка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Момыш-Улы       г. Каратау          а. Кулан           с. Георгиевка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Шу              с. Мерке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а. Чапаево         с. Переметное       с. Федоровка       с. Казталовка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а. Жымпиты          с. Каменка         с. Джаныбек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с. Чингирлау       с. Каратобе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а. Сайхин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а. Джангала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Каражал         пос. Атасу          пос. Агадырь       с. Улытау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Аксу-Аюлы        с. Актогай         пос. Шашубай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Казалинск       г. Аральск          пос. Джалагаш      пос. Чиили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пос. Новоказалинск                     пос. Жанакорган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пос. Теренозек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Боровской     пос. Урицкий        с. Карасу          с. Ленинское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Комсомолец    пос. Федоровка      пос. Качар         пос. Тобол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Кушмурун      пос. Аманкарагай    с. Орджоникидзе    пос. Троебратский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Убаганское      с. Докучаевка       с. Октябрьское     с. Торгай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Камышное         пос. Затобольск    с. Семиозерное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Аркалык          г. Житикора        с. Тарановское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Амангельды                          с. Жалдама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Аксу          пос. Шидерты        с. Железинка       пос. Майкаин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Калкаман      с. Баянаул          с. Коктюбе         пос. Торткудук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Актогай         с. Иртышок          с. Лебяжье         с. Успенка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с. Качиры          пос. Ленинский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Бишкуль         с. Возвышенка       с. Тимирязево      с. Корнеевка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Пресновка       с. Благовещенка     с. Явленка         с. Соколовка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Заозерный     с. Арыкбалык        с. Чистополье      с. Чкалово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Саумалколь    с. Келлеровка       с. Рузаевка        с. Ленинградское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Зеренда                             г. Булаево         с. Валиханово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Тайынша         пос. Смирново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Мамлютка        пос. Кишкенеколь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Сергеевка       пос. Новоишимский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Степняк         пос. Талшик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Турара          с. Темирлановка     пос. Асыката       с. Шаульдер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Рыскулова       г. Чардара          пос. Ильич         с. Байдибек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Кок-Саяк        с. Абай             пос. Мырзакент     с. Шулак-Курган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Казгурт         г. Арысь            г. Ленгер          г. Жетысай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Сарыагаш        с. Аксу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