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2c29" w14:textId="d932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1998 г. № 242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8 постановления Правительства Республики Казахстан от 30 октября 1997 г. N 1467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казенного предприятия "Казахское информационное агентство"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22 июня 1995 г. N 858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соглашений и договоренностей, достигнутых в ходе визита правительственной делегации Республики Казахстан во главе с Премьер-Министром Республики Казахстан в США в марте 1995 года" (САПП Республики Казахстан, 1995 г., N 22, ст.251):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соглашений и договоренностей, достигнутых в ходе визита правительственной делегации Республики Казахстан во главе с Премьер-Министром Республики Казахстан в США в марте 1995 года,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"Освещать в средствах массовой информации ход реализации инвестиционных программ и проектов", порядковый номер 1, в графе 5 слово "КазТАГ" заменить словом "КИА";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распоряжение Совета Министров Казахской ССР от 27 февраля 1967 г. N 200;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Совета Министров Казахской ССР от 11 мая 1990 г. N 186 "О внесении изменения в Положение об информационном агентстве при Совете Министров Казахской ССР (КазТАГ)".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