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7377" w14:textId="4447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 по вопросам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марта 1998 г. N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совершенствования рыночных отношений, защиты и поддержки предпринимательства в сфере пассажирского транспорта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24 июня 1996 г. N 773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P960773_ </w:t>
      </w:r>
      <w:r>
        <w:rPr>
          <w:rFonts w:ascii="Times New Roman"/>
          <w:b w:val="false"/>
          <w:i w:val="false"/>
          <w:color w:val="000000"/>
          <w:sz w:val="28"/>
        </w:rPr>
        <w:t>
 "О демонополизации городского пассажирского автотранспорта общего пользования"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"Юридические и физические лица, победившие в тендере, получают свидетельство, подтверждающее заключение контракта на право осуществления пассажирских перевозок на определенном маршруте (маршрутах).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19 января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