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e4cee" w14:textId="47e4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совершенствованию управления организациями системы Министерства образования, культуры и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марта 1998 года № 256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В целях совершенствования управления, рационализации сети государственных организаций и эффективного использования бюджетных средств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в установленном законодательством порядке: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путем слияния: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Жамбылский университет имени М.Х.Дулати, Жамбылский технологический институт легкой и пищевой промышленности, Жамбылский гидромелиоративный строительный институт в Таразский государственный университет имени М.Х.Дулати;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Кызылординский гуманитарный университет имени Коркыт-Ата, Кызылординский политехнический институт имени И.Жакаева в Кызылординский государственный университет имени Коркыт-Ата;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Южно-Казахстанский гуманитарный университет имени М.Ауэзова и Южно-Казахстанский технический университет в Южно-Казахстанский государственный университет имени М.Ауэзова;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Казахский институт проблем образования имени И.Алтынсарина, Республиканский издательский кабинет по учебной и методической литературе в Казахскую академию образования имени И.Алтынсарина;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Научно-исследовательский институт гигиены и профзаболеваний и Научно-исследовательский институт эпидемиологии, микробиологии и инфекционных болезней в Научный центр гигиены и эпидемиологии;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Научно-исследовательский институт радиационной медицины и экологии (г. Семипалатинск) и Региональный лечебно-диагностический центр (г.Курчатов) в Научно-исследовательский институт радиационной медицины и экологии в г. Семипалатинске;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путем выделения: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Республиканский научно-методический центр новых технологий в образовании, выделив из его состава Республиканский центр государственных стандартов образования при Комитете образования Министерства образования, культуры и здравоохранения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Атырауский университет имени Х.Досмухамедова, выделив из его состава Атырауский институт нефти и газа;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Республиканский Дворец школьников, выделив из его состава Республиканский научно-практический центр "Дарын" при Комитете образования Министерства образования, культуры и здравоохранения.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Переименовать: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Казахский государственный университет мировых языков в Казахский государственный университет международных отношений и мировых языков имени Абылай хана.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Создать в установленном законодательством порядке: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Казахский научно-исследовательский институт культуры и искусствознания при Комитете культуры Министерства образования, культуры и здравоохранения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Республиканский научно-методический центр информатизации образования при Комитете образования Министерства образования, культуры и здравоохранения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Республиканский учебно-тренировочный центр по подготовке спортивного резерва при Комитете туризма и спорта Министерства образования, культуры и здравоохранения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Республиканскую антидопинговую лабораторию спортсменов при Комитете туризма и спорта Министерства образования, культуры и здравоохранения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биостанцию Евразийского университета имени Л.Н.Гумилева в поселке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Каражар Акмолинской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образования, культуры и здравоохранения Республики Казахстан в установленном законодательством порядке создать филиалы: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Республиканского научно-исследовательского центра охраны здоровья матери 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поликлиники;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Казахского научно-исследовательского института кардиологии;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Научного центра урологии имени Б. Джарбусынова;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Казахского научно-исследовательского института туберкулеза;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Казахского научно-исследовательского института онкологии и радиологии;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Казахского научно-исследовательского института глазных болезней;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Научного центра хирургии имени Н. Сызганова;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Научно-исследовательского кожно-венерологического института;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Научного центра педиатрии и детской хирургии.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4 внесены изменения - постановлением Правительства РК от 10 ноября 1999 г. N 1678  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P991678_ </w:t>
      </w:r>
      <w:r>
        <w:rPr>
          <w:rFonts w:ascii="Times New Roman"/>
          <w:b w:val="false"/>
          <w:i w:val="false"/>
          <w:color w:val="000000"/>
          <w:sz w:val="28"/>
        </w:rPr>
        <w:t xml:space="preserve"> 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образования, культуры и здравоохранения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2-месячный срок внести в Правительство Республики Казахстан предложения и проект соответствующего решения по развитию базы Евразийского университета имени Л.Н. Гумилева;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ликвидировать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ремонтно-строительное управление N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Республиканский научный центр проблем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Республиканский научно-методический центр новых технологий в образовании;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управление физического воспитания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Передать в ведение Министерства образования, культуры и здравоохранения Республики Казахстан с финансированием за счет средств республиканского бюджета: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историко-культурный заповедник-музей "Азрет-Султан";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Отрарский государственный археологический заповедник;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историко-культурный заповедник "Ордабасы";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историко-культурный и литературно-мемориальный заповедник-музей имени Абая "Жидебай-Борлы";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Мангистауский государственный историко-культурный заповедник;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историко-культурный и природный заповедник "Улытау";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историко-культурный заповедник-музей "Памятники древнего Тараза".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Передать в ведение Казахского государственного национального университета имени Аль-Фараби Научно-исследовательский институт проблем горения.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Министерству образования, культуры и здравоохранения Республики Казахстан указанные в настоящем постановлении мероприятия осуществлять за счет ассигнований, предусмотренных в республиканском бюджете на 1998 год.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Признать утратившими силу: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6 февраля 1995 г. N 113 "О создании Республиканского научного центра проблем культуры";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Правительства Республики Казахстан от 11 августа 1997 г. N 1244 "О реорганизации Казахского института проблем образования имени И.Алтынсарина" (САПП Республики Казахстан, 1997 г., N 36, ст. 346). 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 24 марта 1998 г. N 256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Изменения и дополнения,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которые вносятся в некоторые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решения Правительства Республики Казахстан 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Изменения и дополнения утратили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 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