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a443" w14:textId="cbaa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25 июня 1996 г. N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1998 года № 261.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25 июня 1996 г. N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предприятий" (САПП Республики Казахстан, 1996 г., N 29, ст.256)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раздела "Министерство экологии и биоресурсов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экологии и природных ресурсов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порядковый номер 91а,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"91а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предприятие "Казгидромет" г.Алматы"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