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6dc5" w14:textId="2896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привлечению средств для финансирования проекта реконструкции аэропорта и развития инфраструктуры в г. Астане&lt;*&gt; Сноска. В названии и тексте заменены слова - постановлением Правительства РК от 2 июля 1998 г. N 624 ~P980624.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1998 г. № 278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реконструкции аэропорта в г. Астане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совместно с акимом г. Астаны в пятидневный срок подготовить технико-экономическое обоснование реконструкции аэропорта в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семидневный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сбор и изучение предложений о предоставлении займа в сумме до 20 млн. долларов США под государственную гарантию Республики Казахстан, средства которого будут направлены на финансирование проекта реконструкции аэропорта и развития инфраструктуры в г. Астане;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заемщиком и агентом по обслуживанию займа, указанного в подпункте 1 настоящего пункта, закрытое акционерное общество "Фонд Акмола".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Подпункт 2 - в редакции постановления Правительства РК от 3 июля 1998 г. N 635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P980635_ </w:t>
      </w:r>
      <w:r>
        <w:rPr>
          <w:rFonts w:ascii="Times New Roman"/>
          <w:b w:val="false"/>
          <w:i w:val="false"/>
          <w:color w:val="000000"/>
          <w:sz w:val="28"/>
        </w:rPr>
        <w:t>. Внесены изменения - постановлением Правительства РК от 2 июля 1998 г. N 624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по стратегическому планированию и реформам, Министерству юстиции Республики Казахстан представить Министерству финансов Республики Казахстан заключения: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возможности привлечения займа под государственную гарантию Республики Казахстан для финансирования проекта реконструкции аэропорта и развития инфраструктуры в г. Астане на предложенных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соответствии действующему законодательству Республики Казахстан условий указанного заимствования.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 июля 1998 г. N 624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при положительных заключениях Агентства по стратегическому планированию и реформам и Министерства юстиции Республики Казахстан осуществить необходимые процедуры по заключению соответствующих соглашений и предоставлению государственной гарантии Республики Казахстан по привлекаемому займу.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