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b863" w14:textId="effb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июля 1997 г. N 1150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1998 г. N 279. Утратило силу - постановлением Правительства РК от 7 июля 2003 года N 667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июля 1997 г. N 1150 "Об утверждении Положения о лицензировании перевозок пассажиров и грузов воздушным транспортом и аэропортовской деятельности, связанной с обслуживанием воздушных судов, пассажиров и грузов в аэропортах Республики Казахстан" (САПП Республики Казахстан, 1997., N 34, ст. 110)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лицензировании перевозок пассажиров и грузов воздушным транспортом и аэропортовской деятельности, связанной с обслуживанием воздушных судов, пассажиров и грузов аэропортах Республики Казахстан,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В состав воздушных перевозок входят следующие подлежащие лицензированию виды работ и услуг: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внутренние (ограниченные территорией Республики Казахстан) воздушные перевозки пассажиров и/или грузов, выполняемые на нерегулярной основе чартерными рейсами;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внутренние (ограниченные территорией Республики Казахстан) воздушные перевозки пассажиров и их багажа, почты и/или грузов, выполняемые на регулярной основе;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международные воздушные перевозки пассажиров и их багажа, почты и/или грузов, выполняемые на нерегулярной основе чартерными рейсами;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международные воздушные перевозки пассажиров и их багажа, почты и/или грузов, выполняемые на регулярной, основе";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В состав аэропортовской деятельности входят следующие подлежащие лицензированию виды работ и услуг: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содержание и эксплуатация аэродрома, аэровокзалов с залами ожидания, накопления и обработки пассажиров и багажа, багажных и грузовых терминалов и их устройств;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обеспечение досмотра, доставки и погрузки (разгрузки) грузов, доставки и посадки в воздушное судно пассажиров, а также встречи и доставки пассажиров и багажа в помещение аэровокзалов и грузов на склад;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оперативное сервисное обслуживание воздушных судов в период их нахождения в аэропорту;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обеспечение воздушных судов горюче-смазочными материалами и спецжидкостями;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обслуживание на территории аэропорта воздушных судов специальными авто и электротранспортными средствами, трапами, уборка и экипировка воздушных судов и их пассажирских салонов";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"а"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а) быть эксплуатантом воздушных судов и иметь соответствующее Свидетельство (сертификат) эксплуатанта, выданное или признанное Республикой Казахстан, со специальными положениями, подтверждающими способность выполнения заявляемых видов работ и услуг";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"з" и "и"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з) иметь для осуществления регулярных перевозок пассажиров не менее двух действующих воздушных судов;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для осуществления регулярных международных перевозок лицо дополнительно должно: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быть резидентом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иметь свидетельство о регистрации авиакомпании в Международной организации гражданской авиации (IСАО);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иметь перевозочную документацию с двухбуквенным линейным кодом и трехцифровым кодом Бланков Строгой Отчетности (БСО)";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"а" и "е"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"а) быть эксплуатантом аэропорта (аэродрома) или другим лицом, имеющим соответствующие сертификаты (свидетельства или другие документы), подтверждающие их способность выполнять заявляемые виды работ и услуг;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обеспечивать соответствие аэродрома, оборудования и технологических процессов аэропорта, связанных с обслуживанием воздушных судов, пассажиров и грузов, нормам и требованиям сертификатов (свидетельств)";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"в" после слов "юридического лица" дополнить словами "карточки кодов по оперативной информации";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"ж" и "з"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"ж) документы об имеющемся праве собственности или других законных основаниях парке воздушных судов (типы, количество, регистрационные бортовые номера, ресурсы), месте базирования и т.д., который заявитель намерен использовать для выполнения заявленного вида и объема воздушных перевозок, с приложением копий их сертификатов и свидетельств летной годности;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копии перевозочной документации";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"б"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"б) копии сертификатов (свидетельств) и других документов, подтверждающих способность выполнять заявляемые виды работ и услуг";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"д"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"д) копии учредительных документов и документов, подтверждающих права заявителя на имущество, которое он намерен использовать на заявленных видах работ";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28 дополнить абзацем вторым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"Лицензии оформляются по утвержденной форме на государственном и международных, признанных Международной организацией гражданской авиации (IСАО), русском и английском языках".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