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1e695" w14:textId="931e6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государственных фондах охраны окружающей среды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 апреля 1998 г. N 280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Законом Республики Казахстан от 15 июля 1997 г. </w:t>
      </w:r>
      <w:r>
        <w:rPr>
          <w:rFonts w:ascii="Times New Roman"/>
          <w:b w:val="false"/>
          <w:i w:val="false"/>
          <w:color w:val="000000"/>
          <w:sz w:val="28"/>
        </w:rPr>
        <w:t xml:space="preserve">Z970160_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охране окружающей среды" (Ведомости Парламента Республики Казахстан, 1997 г., N 17-18, ст. 213) и в целях реализации единой экологической политики государства и его стратегических планов устойчивого развития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(Пункты 1-6 утратили силу - постановлением Правительства РК от 5 марта 2002 г. N 272 </w:t>
      </w:r>
      <w:r>
        <w:rPr>
          <w:rFonts w:ascii="Times New Roman"/>
          <w:b w:val="false"/>
          <w:i w:val="false"/>
          <w:color w:val="000000"/>
          <w:sz w:val="28"/>
        </w:rPr>
        <w:t xml:space="preserve">P020272_ </w:t>
      </w:r>
      <w:r>
        <w:rPr>
          <w:rFonts w:ascii="Times New Roman"/>
          <w:b w:val="false"/>
          <w:i w:val="false"/>
          <w:color w:val="000000"/>
          <w:sz w:val="28"/>
        </w:rPr>
        <w:t xml:space="preserve">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Признать утратившими силу: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постановление Кабинета Министров Республики Казахстан от 15 октября 1993 г. N 1024 "О фондах охраны природы в Республике Казахстан" (САПП Республики Казахстан, 1993 г., N 41, ст.482);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постановление Кабинета Министров Республики Казахстан от 5 октября 1994 г. N 1113 "О внесении дополнений и изменений в постановление Кабинета Министров Республики Казахстан от 15 октября 1993 г. N 1024" (САПП Республики Казахстан, 1994 г., N 41, ст.448);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постановление Кабинета Министров Республики Казахстан от 29 июня 1993 г. N 549 "Об утверждении порядка оплаты и использования средств государственной экологической экспертизы в Республике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