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59db" w14:textId="a155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финансовому оздоровлению отдельных машиностроительных акционерных обществ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1998 г. № 294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6 марта 1998 г. № 183 "О мерах по укреплению социально-экономического положения Северо-Казахстанской области"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Государственному Реабилитационному банку Республики Казахстан передать Департаменту государственного имущества и приватизации Министерства финансов Республики Казахстан государственный пакет акций акционерного общества "Петропавловский завод тяжелого машиностроения".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оборонной промышленности Министерства обороны Республики Казахстан передать Департаменту государственного имущества и приватизации Министерства финансов Республики Казахстан государственный пакет акций акционерного общества "Завод исполнительных механизмов".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государственного имущества и приватизации Министерства финансов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реорганизацию акционерного общества "Петропавловский завод тяжелого машиностроения" с учетом соблюдения интересов безопасности Республики Казахстан и внести предложения по его дальнейшей приватизации;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тендера по продаже государственного пакета акций акционерного общества "Завод исполнительных механизмов" с учетом сохранения специализации по выпуску продукции специального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постановлении Кабинета Министров Республики Казахстан от 12 мая 1995 г. № 656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P950656_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неплатежеспособных предприятий в государственный Реабилитационный банк Республики Казахстан" (САПП Республики Казахстан, 1995 г., № 17, ст. 194):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"АО "Петропавловский завод тяжелого машиностроения", г. Петропавловск"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10 сентября 1999 г. N 1363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P991363_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Канцелярию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