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a201" w14:textId="36ea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увековечении памяти академика К.И. Сатпаева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1998 г. N 332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увековечения памяти выдающегося ученого, первого президента Академии наук Казахстана, академика Каныша Имантаевича Сатпаева и пропаганды его богатого научного наследия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состав юбилейной комиссии по подготовке и проведению юбилейных торжеств, посвященных 100-летию со дня рождения К.И. Сатпаева,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Павлодарской, Карагандинской, Восточно-Казахстанской, Акмолинской областей и города Алматы, Министерству науки - Академии наук Республики Казахстан разработать и осуществить мероприятия, посвященные памяти академика К.И. Сатпаева.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Алматы совместно с Министерством образования, культуры и здравоохранения Республики Казахстан провести конкурс на создание памятника К.И. Сатпаеву и установить его в I квартале 1999 года в г. Алматы за счет средств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науки - Академии наук, Министерству информации и общественного согласия Республики Казахстан утвердить перечень издаваемых в 1998-1999 годах научных трудов К.И.Сатпаева, научно-популярной и художественной литературы о его жизни и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иностранных дел, Министерству образования, культуры и здравоохранения, Министерству науки - Академии наук Республики Казахстан при участии Международного фонда К.И.Сатпаева (по согласованию) в месячный срок представить в Правительство Республики Казахстан план мероприятий по проведению юбилейных торжеств, посвященных 100-летию К.И.Сатпаева, в государствах дальнего и ближнего зарубежья.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науки - Академии наук, Министерству образования, культуры и здравоохранения Республики Казахстан, Республиканской корпорации "Телевидение и радио Казахстана" при участии Международного фонда К.И. Сатпаева (по согласованию) выпустить к 1999 году документальный фильм и создать в 1999-2000 годах художественный фильм об академике К.И. Сатпаеве.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Национальному Банку Республики Казахстан (по согласованию) рассмотреть вопрос о выпуске монет, посвященных 100-летию со дня рождения К.И.Сатпаева.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транспорта и коммуникаций, Министерству науки - Академии наук Республики Казахстан организовать к юбилею К.И.Сатпаева выпуск специальных почтовых марок, открыток, конвертов и нагрудного знака.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Министерству науки - Академии наук Республики Казахстан совместно с акимами Павлодарской, Карагандинской, Восточно-Казахстанской, Акмолинской областей и города Алматы по согласованию с Министерством финансов Республики Казахстан в месячный срок внести на утверждение в Правительство Республики Казахстан единую смету затрат на проведение юбилейных торжеств, подготовку и проведение мероприятий, посвященных 100-летию со дня рождения К.И.Сатпаева.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14 апреля 1998 г. N 332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СОСТАВ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юбилейной комиссии по подготовке и проведению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юбилейных торжеств, посвященных 100-летию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дня рождения К.И. Сатпаева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Балгимбаев Н.У.        - Премьер-Министр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Школьник В.С.          - Министр науки-президент 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 К.Е          - Министр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здравоохранения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Оразов К.О.            - заведующий сектором Экспертно-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аналитического отдела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ответственный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 А.К.           - Председатель Комитета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Министерства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Беспаев Х.А.           - директор Института геологических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наук им. К.И. Сатпаева Министерства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-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Гартман В.К.           - аким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Дамитов К.К.           - Председатель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Даукеев С.Ж.           - Министр экологии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Ертлесова Ж.Ж.         - вице-Министр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 М.Т.          - аким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Жакиянов Г.Б.          - аким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Ибадильдин Ж.И.        - аким г. Жезказгана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Идрисов Е.А.           - вице-Министр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Калиев Е.Ж.            - 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Касеинов Д.К.          - Председатель Комитета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Министерства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 В.С.               - президент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"Казахмыс"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Кожахметов С.М.        - академик-секретарь Отделения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 Земле Министерства науки-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Кошанов А.К.           - вице-президент, академик-секретарь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Отделения гуманитарных и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наук Министерства науки - 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Метте В.Л.             - аким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Оразалин Н.М.          - первый секретарь Правления Союза писателей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Казахстана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Салыков К.С.           - президент Международного фонда К.И.Сатпаева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Сариева Р.Х.           - директор Центрального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архива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Сарсекеев М.           - писатель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Сарсенбаев А. С.       - Министр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согласия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 И.Н.     - заместитель Руководителя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Президента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заведующий Организационно-контрольным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отделом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Тулебаев А.К.          - Директор Департамента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научно-технических программ и их ресурсного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обеспечения Министерства науки -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Утембаев Е.А.          - Председатель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планированию и реформам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Чокин Ш.Ч.             - академик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Храпунов В.В.          - аким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