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4e13" w14:textId="a264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Алакольского государственного природного заповедника на территории Алматинской и Восточно-Казахстанской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г. N 355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природных комплексов, животного и растительного мира дельты реки Тентек, озера Алаколь и уникальной популяции реликтовой чайки, учитывая предложение Комитета лесного, рыбного и охотничьего хозяйства Министерства сельского хозяйства Республики Казахстан и Министерства экологии и природных ресурсов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в ведении Комитета лесного, рыбного и охотничьего хозяйства Министерства сельского хозяйства Республики Казахстан Алакольский государственный природный заповедник на территории Алматинской и Восточно-Казахстанской областей со статусом природоохранного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Алакольскому государственному природному заповеднику в постоянное пользование земельные участки из земель особо охраняемых природных территорий и запаса Алакольского района Алматинской и Урджарского района Восточно-Казахстанской областей общей площадью 12 520 га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Алматинской и Восточно-Казахстанской областей для обеспечения режима создаваемого Алакольского государственного природного заповедника установить вдоль его внешних границ без изъятия земельных участков у землепользователей охранную зону с запрещением на ее территории деятельности, отрицательно влияющей на природные комплексы этого заповедника.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управлению земельными ресурсами Министерства сельского хозяйства Республики Казахстан установить границы земель Алакольского государственного природного заповедника.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лесного, рыбного и охотничьего хозяйства Министерства сельского хозяйства Республики Казахстан в двухмесячный срок разработать и утвердить положение об Алакольском государственном природном заповеднике.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финансов Республики Казахстан начиная с 1999 года предусматривать выделение средств из республиканского бюджета на содержание Алакольского государственного природного заповедника в пределах ассигнований, предусматриваемых Министерству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постановление Совета Министров Казахской ССР от 5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сентября 1978 г. N 348 "Об организации новых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заказников, увеличении площадей и сохранении существующих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заказников" (СП КазССР, 1978 г., N 18, ст.67)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"Государственный заказник   Семипалатинская      3.3 постоянно"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"Реликтовая чайка"          и Талды-Курганская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21 апреля 1998 г.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земельных участков, предоставляемых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Алакольскому государственному природному заповеднику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 постоянное землепользование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земель, из      !        Площадь земельных участков,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предоставляются!--------------------------------------------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земельные участки      !  Всего     !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   !-------------------------------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   !сельскохозяй-! из них !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   !ственные     !пастбища!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         !угодья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Алакольский район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Земли особо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территорий         1030          -           -      1030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Земли запаса                 9200         496         496     8704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 10230         496         496     9734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Урджарский район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Земли особо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территорий         2290          -           -      2290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 12520         496         496    12024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