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29bc" w14:textId="0b52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терминологической комиссии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1998 года № 367. Утратило силу постановлением Правительства Республики Казахстан от 9 марта 2022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 постановления внесены изменения на казахском языке, на русском языке текст не изменяется в соответствии с постановлением Правительства РК от 30.12.2014 </w:t>
      </w:r>
      <w:r>
        <w:rPr>
          <w:rFonts w:ascii="Times New Roman"/>
          <w:b w:val="false"/>
          <w:i w:val="false"/>
          <w:color w:val="ff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1997 года "О языках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терминологической комиссии при Правительстве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терминологической комиссии при Правительстве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постановлением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24.04.2013).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30 июня 1994 г. N 744 "О Государственной терминологической комиссии при Кабинете Министров Республики Казахстан (Казгостерминком)" (САПП Республики Казахстан, 1994 г., N 27, ст. 304);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17 октября 1995 г. N 1339 "О внесении изменений в постановление Кабинета Министров Республики Казахстан от 30 июня 1994 г. N 744" (САПП Республики Казахстан, 1995 г., N 33, ст. 414).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1998 г. № 367 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Республиканской терминологической комиссии при Правительстве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положения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24.04.2013).</w:t>
      </w:r>
    </w:p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терминологическая комиссия при Правительстве Республики Казахстан (далее – Комиссия) является консультативно-совещательным органом, вырабатывающим предложения в области терминологической лексики казахского языка по всем отраслям экономики, науки, техники, культуры.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Комиссия в своей деятельности руководствуется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Комиссии утверждается постановлением Правительства Республики Казахстан.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принципами: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максимального использования запаса слов исконно казахской лексики (профессиональная лексика, диалектизм, устаревшая лексика, образцы устной речи и др.);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позитивного опыта других тюркских языков в терминотворчестве;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применения интернациональных терминов, необходимых для осуществления экономических, культурных, научно-технических связей между народами. Данный принцип реализуется путем подчинения терминов законам казахской орфографии;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применения генетически родственных по семантике или форме терминов в отраслевых сферах науки, техники, а также сохранения естественного баланса национальных и интернациональных терминов. 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полномочия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задачи и полномочия Комиссии: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утверждение на заседаниях апробированных терминов и номенклатуры;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рекомендаций к изданию утвержденных Комиссией терминов по различным отраслям экономики, науки, техники и культуры в виде бюллетеней и отраслевых терминологических словарей, а также опубликование терминов в республиканских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в случае необходимости для подготовки предложений по созданию и совершенствованию терминологии казахского языка ученых, работников редакций газет и журналов, телевидения и радиовещания, книжных издательств, а также заинтересованных министерств и ведомств республики с целью определения правильности и последовательности практического употребления и применения терминов и номенклатуры;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терминологических секций по соответствующим отраслям экономики, науки, техники и культуры.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20.02.2004 </w:t>
      </w:r>
      <w:r>
        <w:rPr>
          <w:rFonts w:ascii="Times New Roman"/>
          <w:b w:val="false"/>
          <w:i w:val="false"/>
          <w:color w:val="000000"/>
          <w:sz w:val="28"/>
        </w:rPr>
        <w:t xml:space="preserve">N 208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01.04.2005 </w:t>
      </w:r>
      <w:r>
        <w:rPr>
          <w:rFonts w:ascii="Times New Roman"/>
          <w:b w:val="false"/>
          <w:i w:val="false"/>
          <w:color w:val="000000"/>
          <w:sz w:val="28"/>
        </w:rPr>
        <w:t xml:space="preserve">N 295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577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Организация работы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Комиссии проводятся регулярно в соответствии с планом работы, который утверждается ее председателем.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считаются действительными, если на них присутствуют более половины членов.   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Секретарь Комиссии обеспечивает разработку плана работы Комиссии, оформляет протоколы заседания.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Рабочим органом Комиссии является Комитет языковой политики Министерства образования и науки Республики Казахстан.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7-1 в соответствии с постановлением Правительства РК от 11.06.2008 </w:t>
      </w:r>
      <w:r>
        <w:rPr>
          <w:rFonts w:ascii="Times New Roman"/>
          <w:b w:val="false"/>
          <w:i w:val="false"/>
          <w:color w:val="000000"/>
          <w:sz w:val="28"/>
        </w:rPr>
        <w:t>N 577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09.02.2021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проекта листа согласования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8-1.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8-1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9. (Исключен - постановлением Правительства РК от 20.02.2004 </w:t>
      </w:r>
      <w:r>
        <w:rPr>
          <w:rFonts w:ascii="Times New Roman"/>
          <w:b w:val="false"/>
          <w:i w:val="false"/>
          <w:color w:val="000000"/>
          <w:sz w:val="28"/>
        </w:rPr>
        <w:t>N 208</w:t>
      </w:r>
      <w:r>
        <w:rPr>
          <w:rFonts w:ascii="Times New Roman"/>
          <w:b w:val="false"/>
          <w:i w:val="false"/>
          <w:color w:val="ff0000"/>
          <w:sz w:val="28"/>
        </w:rPr>
        <w:t xml:space="preserve">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(Исключен - постановлением Правительства РК от 20.02.2004 </w:t>
      </w:r>
      <w:r>
        <w:rPr>
          <w:rFonts w:ascii="Times New Roman"/>
          <w:b w:val="false"/>
          <w:i w:val="false"/>
          <w:color w:val="000000"/>
          <w:sz w:val="28"/>
        </w:rPr>
        <w:t>N 208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в своей деятельности подотчетна Правительству Республики Казахстан.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1998 года № 367</w:t>
            </w:r>
          </w:p>
        </w:tc>
      </w:tr>
    </w:tbl>
    <w:bookmarkStart w:name="z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Республиканской терминологической комиссии при Правительстве Республики Казахстан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09.02.2021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Казахстан, председатель председатель Комитета языковой политики Министерства образования и науки Республики Казахстан, заместитель председателя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языковой политики Министерства образования и науки Республики Казахстан, секретарь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 кафедры профилактической медицины и питания Медицинского университета "Астана"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редакционно-издательским отделом Аппарата Сената Парламента Республики Казахстан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редактирования и перевода Аппарата Мажилиса Парламента Республики Казахстан (по согласованию)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редакционной экспертизы и выпуска актов Общего отдела Администрации Президента Республики Казахстан (по согласованию)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инспектор Отдела контроля и документационного обеспечения Канцелярии Премьер-Министра Республики Казахстан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"Республиканская газета "Egemen Qazaqstan"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ведущий научный сотрудник республиканского государственного предприятие на праве хозяйственного ведения "Институт законодательства и правовой информации Республики Казахстан" (по согласованию)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 кафедры казахского языка автономной организации образования "Назарбаев университет" (по согласованию)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редактор товарищества с ограниченной ответственностью "Қазақ газеттері" национальной газеты "Ана тілі" (по согласованию)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редактор товарищества с ограниченной ответственностью "Айқын-Литер" газеты "Түркістан" (по согласованию)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писатель, переводчик (по согласованию).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