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de4d" w14:textId="1f9d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беспозвоночных животных для занесения в Красную книгу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1998 г. N 573. Утратило силу постановлением Правительства РК от 31 октября 2006 года N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Постановление Правительства Республики Казахстан от 19 июня 1998 г. N 573 утратило силу постановлением Правительства РК от 31 октября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1034.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постановлением Правительства Республики Казахстан от 8 февраля 1996 г. №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P960177_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Положения и состава зоологической комиссии по Красной книге Республики Казахстан, и 3-го издания Красной книги Республики Казахстан" (САПП Республики Казахстан, 1996 г., № 7, ст.45)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прилагаемый Перечень видов беспозвоночных животных для занесения в Красную книгу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Министерству экологии и природных ресурсов Республики Казахстан предусмотреть подготовку и выпуск 3-го издания Красной книги Республики Казахстан (Том 1. Животные. Часть 2. Беспозвоночные животные) за счет средств Государственного фонда "Республиканский фонд окружающей среды".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Республики Казахстан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УТВЕРЖДЕН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от 19 июня 1998 г. N 573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ПЕРЕЧЕНЬ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видов беспозвоночных животных для занесения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в Красную книгу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Членистоногие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Класс - Насекомые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Отряд - Стрекозы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Тонкохвост аральский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Булавобрюх заметный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Летодетка Кириченко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Красотка девушка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Дозорщик-император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Прямобрюх южноазиатский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Селисия черная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Отряд - Богомоловые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Боливария короткокрылая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Богомол древесный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Отряд - Прямокрылые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Деракантина гранулированная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Дамалаканта Вакка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Дыбка степная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Севчук Сервилля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Кузнечик темнокрылый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Отряд - Равнокрылые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Филлоргериус Якобсона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Червец карминоносный горчаковый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Червец карминоносный бурачниковый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Карминосный червец польский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Карминоносный червец Виктории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Червец удлиненный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Червец галловый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Отряд - Жесткокрылые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Скакун сумеречный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Красотел Семенова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Красотел сетчатый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Жужелица Геблера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Жужелица Михайлова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Жужелица Линдеманна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2S. Жужелица илийская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 Жужелица Хике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 Жужелица Сольского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 Жужелица восхитительная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 Жужелица-мальчик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 Жук-олень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 Оленек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 Подвижнорогий навозник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 Кравчик Чичерина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 Кнемизус европейский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 Гаплозома обычная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 Дровосек мускусный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 Дровосек тамарисковый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 Дровосек Галузо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 Корнеед большой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 Корнеед Гангльбауэра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 Корнеед балхашский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 Большая туранговая златка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 Коровка тянь-шанская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 Хилокорус двуточечный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 Точечная коровка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Отряд - Перепончатокрылые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 Сколия-гигант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 Сколия степная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 Сцелифрон Шестакова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 Сфекс желтокрылый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 Прионикс Хаберхауэра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54. Прионикс траурный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55. Лестифорус горолюбивый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56. Гоплит рыжий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57. Металлинелла белобрюхая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58. Парарофитес округлый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59. Клизодон тонконогий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60. Проксилокопа блестящебрюхая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61. Проксилокопа рыжевато-красная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Отряд - Двукрылые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62. Атрафаксиола богутинская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63. Эфедромия недоразвитощупиковая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64. Стефаниола азиатская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65. Стефаниола великолепная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66. Псектросема разнороговая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Отряд - Чешуекрылые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67. Пестрянка туркменская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68. Бражник туранговый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69. Хохлатка тугайная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70. Лента орденская туранговая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71. Хаймоптена оперенная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72. Парусник алексанор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73. Поликсена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74. Бедромиус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75. Патриций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76. Микрозегрис пламенный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77. Желтушка Вискотта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78. Желтушка Ершова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79. Сенница монгольская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80. Энейс Мулла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81. Голубянка Мирмекида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82. Голубянка Аргали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83. Голубянка Бавия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84. Голубянка Панопа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85. Голубянка Татьяна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Класс - Ракообразные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Отряд - Десятиногие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86. Туркестанский рак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Тип - Моллюски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Класс - Брюхоногие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Отряд - Наземные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87. Гастрокопта Тееля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88. Брадибена синистрорза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89. Псеудонапэус Шнитникова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90. Туркомилакс туркестанский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91. Туркомилакс Цветкова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92. Монахоидес акулеата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Тип - Кольчатые Черви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Класс - Малощетинковые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Отряд - Люмбрикоморфа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93. Перелия змеевидная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94. Эйзения великолепная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Класс - паукообразные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Отряд - Сольпуги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95. Сольпуга Зарудного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Отряд - Скорпионы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96. Скорпион Рикмерса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