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ca29" w14:textId="ec5c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Договора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1998 г. № 592. Утратило силу постановлением Правительства Республики Казахстан от 2 июля 2013 года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02.07.2013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прилагаемую форму Договора выкупа занимаемого жилища, приравненного к служебному, работником центрального аппарата государственного органа, содержащегося за счет республиканского бюджета и передислоцированного в город 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24 июня 1998 г. №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ДОГОВОР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выкупа занимаемого жилища, приравненного к служебному,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работником центрального аппарата государственного органа,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содержащегося за счет республиканского бюджета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передислоцированного в город Астану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Договор - с изменениями, внесенными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2001 года N 567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P010567_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Астана                               "____"__________199_г.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Продавец: Департамент жилья при акиме города Астаны,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 от "22" апреля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377-26С в 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(должность,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покупатель:______________________________________________________________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(фамилия, имя, отчество работника, его паспортные 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когда и кем выдан,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его должность и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содержащегося за счет республиканского бюджета)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проживающий в приравненном к служебному жилище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заключили настоящий договор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Продавец продает, а покупатель с согласия постоянно проживающих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ним совершеннолетних членов семьи, в том числе временно отсутствующих: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(фамилия, имя, отчество супруга)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детей и других членов семьи, согласно ордера)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выкупает в общую совместную собственность предоставленную ему "__"_________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199__г., в соответствии с ордером, приравненную к служебной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благоустроенную квартиру, состоящую из _____ комнат, общей полезной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площадью ________кв.м., жилой площадью________кв.м. в городе Астане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адресу______________________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Балансовая стоимость продаваемой квартиры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составляет_______________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 по справке № ____ от "__"________1998 г. Г.П. "Центр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недвижимости" Агентства по регистрации недвижимости и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юстиции Республики Казахстан по городу Астане и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Продавец передает в собственность покупателю квартиру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тенге, эквивалентную __________________ долларов США, в соответствии 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Положением, утвержденным постановлением Правительства Республики Казахстан от "22" апреля 1998 года, № 377-26с, при условии, что работник центрального государственного органа, содержащегося за счет республиканского бюджета и передислоцированного в г. Астану, обязуется проработать в данном государственном органе или в других государственных органах как на государственной службе, так и в должностях, осуществляющих техническое обслуживание и обеспечивающих функционирование государственных органов, согласно перечню, утвержденному постановлением Правительства Республики Казахстан от 21 мая 1996 года № 623 не менее двух лет с момента вынесения Комиссиями центральных аппаратов государственных органов по вопросам обеспечения жильем решений о предоставлении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по заключению трудового договора при выкупе жилища не распространяется на должностных лиц, назначаемых указами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нарушении работником обязательств, закрепленных в Контракте, заключенном между государственным органом и работником центрального государственного органа, проработать установленный срок в указанном государственном органе или в других государственных органах как на государственной службе, так и в должностях, осуществляющих техническое обслуживание и обеспечивающих функционирование государственных органов, согласно перечню, утвержденному постановлением Правительства Республики Казахстан от 21 мая 1996 года № 623, либо при его увольнении за нарушение трудовой дисциплины, выкуп жилища производится по его балансовой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условие не распространяется на случаи невыполнения обязательства работником, произошедшие не по его вине,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ликвидации государственного органа, сокращения численности или штата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связи с болезнью, препятствующей дальнейшей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связи с выходом на пенсию;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отставки государственного 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иных, предусмотренных законодательными актами,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данное условие не распространяется на семьи работников, погибших при исполнении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постановлениями Правительства РК от 11 ноября 1998 г. N 1148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P981148_ </w:t>
      </w:r>
      <w:r>
        <w:rPr>
          <w:rFonts w:ascii="Times New Roman"/>
          <w:b w:val="false"/>
          <w:i w:val="false"/>
          <w:color w:val="000000"/>
          <w:sz w:val="28"/>
        </w:rPr>
        <w:t>; от 22 декабря 1998 г. N 1317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Покупатель уплачивает указанную в пункте 3 сумму на р/счет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(указать банк оператор)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момент заключения настоящего договора отчуждаемая квартира является государственной собственностью, никому не продана, не заложена, в споре и под арестом не состоит.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(Пункт 6 исключен - постановлением Правительства РК от 27 августа 1998 г. N 810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Право распоряжаться выкупленной квартирой возникает у покупателя при наступлении событий, указанных в пункте 3 настоящего договора и регистрации настоящего договора в Г. П. "Центр по недвижимости" Агентства по регистрации недвижимости и юридических лиц Министерства юстиции Республики Казахстан по г. Астане и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договор составлен в 3-х экземплярах для покупателя, продавца и органа регистрации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работником бюджетного кредита составляется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дополнительный (четвертый) экземпляр договора выкупа жилища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банка-агента.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8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22 декабря 1998 г. N 1317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Настоящий договор вступает в силу после поступления денег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выкупаемое жилище на счет Фонда "Новая столица".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Договор дополнен пунктом 9 -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4 августа 1998 г. N 738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P980738_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Продавец:                      Покупатель: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 П. подпись                  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