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ff38" w14:textId="6f7f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24 июня 1998 года N 592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1998 г. N 738. Утратило силу постановлением Правительства Республики Казахстан от 2 июля 2013 года № 673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02.07.2013 </w:t>
      </w:r>
      <w:r>
        <w:rPr>
          <w:rFonts w:ascii="Times New Roman"/>
          <w:b w:val="false"/>
          <w:i w:val="false"/>
          <w:color w:val="ff0000"/>
          <w:sz w:val="28"/>
        </w:rPr>
        <w:t>№ 673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24 июня 1998 года N 592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P980592_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формы Договора выкупа занимаемого жилища, приравненного к служебному, работниками центрального аппарата государственного органа, содержащегося за счет республиканского бюджета и передислоцированных в город Астану"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выкупа занимаемого жилища, приравненного к служебному, работниками центрального аппарата государственного органа, содержащегося за счет республиканского бюджета и передислоцированных в город Астану, утвержденный указанным постановлением, дополнить пунктом 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Настоящий договор вступает в силу после поступления денег за выкупаемое жилище на счет Фонда "Новая столица".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