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365a" w14:textId="aed3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4 декабря 1997 года N 1680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1998 г. № 793. Утратило силу постановлением Правительства РК от 29 апреля 2006 года N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19 августа 1998 г. N 793 утратило силу постановлением Правительства РК от 29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24 марта 1998 года "О нормативных правовых актах Республики Казахстан"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4 декабря 1997 года N 1680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P971680_ </w:t>
      </w:r>
      <w:r>
        <w:rPr>
          <w:rFonts w:ascii="Times New Roman"/>
          <w:b w:val="false"/>
          <w:i w:val="false"/>
          <w:color w:val="000000"/>
          <w:sz w:val="28"/>
        </w:rPr>
        <w:t>
 "0б утверждении Положения о Государственном реестре нормативных правовых актов Республики Казахстан" (САПП Республики Казахстан, 1997 г., N 52, ст. 478) следующие изменения и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Государственном реестре нормативных правовых актов Республики Казахстан, утвержденном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2 слово "обеспечение" заменить словом "обеспечения";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"указы Президента Республики Казахстан"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пятый, шестой, седьмой и восьмой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"нормативные постановления Парламента Республики Казахстан и его палат;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постановления Правительства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постановления Конституционного Совета, Верховного Суда и Центральной избирательной комиссии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Национального Банка, Комитета национальной безопасности, центральных исполнительных органов, затрагивающих права, свободы и законные интересы граждан или носящие межведомственный характер";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4: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течение пяти дней после внесения"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"на бумажных и электронных носителях".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