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b29f" w14:textId="2efb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реформированию системы среднего образования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1998 г. N 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реформирования системы среднего образования и обеспечения полной посещаемости учащимися школ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постановлением Правительства Республики Казахстан от 25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до 1 января 2001 года совместно с Министерством труда и социальной защиты населения и Министерством финансов Республики Казахстан внести в Правительство Республики Казахстан предложения по совершенствованию системы оплаты труда педагогических работников.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новой редакции согласно постановлению Правительства РК от 10 июля 2000 года N 1047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P001047_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образования и науки Республики Казахстан обеспечить полную посещаемость детьми школы;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Республики Казахстан от 25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меры для максимального использования государственных учебных заведений начального профессионального образования в качестве региональных центров для обучения безработных и незанятого населения за счет средств местного бюджета.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с изменениями и дополнениями, внесенными постановлением Правительства РК от 10 июля 2000 года N 1047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P001047_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изменение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 утратил силу - постановлением Правительства РК от 9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14 января 1997 года N 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P970065_ </w:t>
      </w:r>
      <w:r>
        <w:rPr>
          <w:rFonts w:ascii="Times New Roman"/>
          <w:b w:val="false"/>
          <w:i w:val="false"/>
          <w:color w:val="000000"/>
          <w:sz w:val="28"/>
        </w:rPr>
        <w:t>
 "О секторных программах приватизации и реструктуризации":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секторных программах приватизации и реструктуризации в нефтегазовом и транспортно-коммуникационном комплексах, предприятий системы Министерства промышленности и торговли Республики Казахстан, здравоохранения, образования, науки, культуры и спорта, утвержденных указанным постановлением;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"Условия приватизации объектов здравоохранения, образования, науки, культуры и спорта"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"Общеобразовательные учреждения, профессионально-технические школы, внешкольные учреждения приватизируются с согласия Министерства образования, культуры и здравоохранения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 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      от 28 августа 1998 года N 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ПРИМЕРНОЕ 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о Фонде всеобщего обязательного среднего образования при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государственных общеобразовательных школах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Республики Казахстан от 25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