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777d2" w14:textId="e9777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6 июня 1996 года N 710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16 сентября 1998 г. N 892. Утратило силу - постановлением Правительства РК от 20 сентября 2003 г. N 958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связи с реформированием системы государственных органов и изменением административно-территориального устройства Республики Казахстан Правительство Республики Казахстан ПОСТАНОВЛЯЕТ: 
</w:t>
      </w:r>
      <w:r>
        <w:br/>
      </w:r>
      <w:r>
        <w:rPr>
          <w:rFonts w:ascii="Times New Roman"/>
          <w:b w:val="false"/>
          <w:i w:val="false"/>
          <w:color w:val="000000"/>
          <w:sz w:val="28"/>
        </w:rPr>
        <w:t>
      Внести в постановление Правительства Республики Казахстан от 6 июня 1996 года N 710 
</w:t>
      </w:r>
      <w:r>
        <w:rPr>
          <w:rFonts w:ascii="Times New Roman"/>
          <w:b w:val="false"/>
          <w:i w:val="false"/>
          <w:color w:val="000000"/>
          <w:sz w:val="28"/>
        </w:rPr>
        <w:t xml:space="preserve"> P960710_ </w:t>
      </w:r>
      <w:r>
        <w:rPr>
          <w:rFonts w:ascii="Times New Roman"/>
          <w:b w:val="false"/>
          <w:i w:val="false"/>
          <w:color w:val="000000"/>
          <w:sz w:val="28"/>
        </w:rPr>
        <w:t>
 "Об утверждении Порядка ведения государственного земельного кадастра в Республике Казахстан" (САПП Республики Казахстан, 1996 г., N 26, ст. 223) следующие изменения: 
</w:t>
      </w:r>
      <w:r>
        <w:br/>
      </w:r>
      <w:r>
        <w:rPr>
          <w:rFonts w:ascii="Times New Roman"/>
          <w:b w:val="false"/>
          <w:i w:val="false"/>
          <w:color w:val="000000"/>
          <w:sz w:val="28"/>
        </w:rPr>
        <w:t>
      1) в пункте 3 слова "Государственному комитету Республики Казахстан по земельным отношениям и землеустройству" заменить словами "Комитету по управлению земельными ресурсами Министерства сельского хозяйства Республики Казахстан"; 
</w:t>
      </w:r>
      <w:r>
        <w:br/>
      </w:r>
      <w:r>
        <w:rPr>
          <w:rFonts w:ascii="Times New Roman"/>
          <w:b w:val="false"/>
          <w:i w:val="false"/>
          <w:color w:val="000000"/>
          <w:sz w:val="28"/>
        </w:rPr>
        <w:t>
      2) в Порядке ведения государственного земельного кадастра в Республике Казахстан, утвержденном указанным постановлением: 
</w:t>
      </w:r>
      <w:r>
        <w:br/>
      </w:r>
      <w:r>
        <w:rPr>
          <w:rFonts w:ascii="Times New Roman"/>
          <w:b w:val="false"/>
          <w:i w:val="false"/>
          <w:color w:val="000000"/>
          <w:sz w:val="28"/>
        </w:rPr>
        <w:t>
      в тексте и в названии раздела II слова "Государственного комитета Республики Казахстан по земельным отношениям и землеустройству", "Государственный комитет Республики Казахстан по земельным отношениям и землеустройству", "Государственным комитетом Республики Казахстан по земельным отношениям и землеустройству" заменить словами "Комитета по управлению земельными ресурсами Министерства сельского хозяйства Республики Казахстан", "Комитет по управлению земельными ресурсами Министерства сельского хозяйства Республики Казахстан", "Комитетом по управлению земельными ресурсами Министерства сельского хозяйства Республики Казахстан"; 
</w:t>
      </w:r>
      <w:r>
        <w:br/>
      </w:r>
      <w:r>
        <w:rPr>
          <w:rFonts w:ascii="Times New Roman"/>
          <w:b w:val="false"/>
          <w:i w:val="false"/>
          <w:color w:val="000000"/>
          <w:sz w:val="28"/>
        </w:rPr>
        <w:t>
      в тексте слова "по земельным отношениям и землеустройству" заменить словами "по управлению земельными ресурсами"; 
</w:t>
      </w:r>
      <w:r>
        <w:br/>
      </w:r>
      <w:r>
        <w:rPr>
          <w:rFonts w:ascii="Times New Roman"/>
          <w:b w:val="false"/>
          <w:i w:val="false"/>
          <w:color w:val="000000"/>
          <w:sz w:val="28"/>
        </w:rPr>
        <w:t>
      в разделе V "Порядок ведения количественного, качественного учета и оценки земель": 
</w:t>
      </w:r>
      <w:r>
        <w:br/>
      </w:r>
      <w:r>
        <w:rPr>
          <w:rFonts w:ascii="Times New Roman"/>
          <w:b w:val="false"/>
          <w:i w:val="false"/>
          <w:color w:val="000000"/>
          <w:sz w:val="28"/>
        </w:rPr>
        <w:t>
      в абзацах втором и третьем пункта 35 слова "на 1 января следующего за отчетным года" заменить словами "на 1 ноября отчетного года"; 
</w:t>
      </w:r>
      <w:r>
        <w:br/>
      </w:r>
      <w:r>
        <w:rPr>
          <w:rFonts w:ascii="Times New Roman"/>
          <w:b w:val="false"/>
          <w:i w:val="false"/>
          <w:color w:val="000000"/>
          <w:sz w:val="28"/>
        </w:rPr>
        <w:t>
      в пункте 37: 
</w:t>
      </w:r>
      <w:r>
        <w:br/>
      </w:r>
      <w:r>
        <w:rPr>
          <w:rFonts w:ascii="Times New Roman"/>
          <w:b w:val="false"/>
          <w:i w:val="false"/>
          <w:color w:val="000000"/>
          <w:sz w:val="28"/>
        </w:rPr>
        <w:t>
      в абзаце втором слова "1 февраля следующего за отчетным года" заменить словами "1 декабря отчетного года"; 
</w:t>
      </w:r>
      <w:r>
        <w:br/>
      </w:r>
      <w:r>
        <w:rPr>
          <w:rFonts w:ascii="Times New Roman"/>
          <w:b w:val="false"/>
          <w:i w:val="false"/>
          <w:color w:val="000000"/>
          <w:sz w:val="28"/>
        </w:rPr>
        <w:t>
      в абзаце третьем слова "20 февраля следующего за отчетным года" заменить словами "20 декабря отчетного года"; 
</w:t>
      </w:r>
      <w:r>
        <w:br/>
      </w:r>
      <w:r>
        <w:rPr>
          <w:rFonts w:ascii="Times New Roman"/>
          <w:b w:val="false"/>
          <w:i w:val="false"/>
          <w:color w:val="000000"/>
          <w:sz w:val="28"/>
        </w:rPr>
        <w:t>
      в абзаце четвертом слова "20 марта следующего за отчетным года" заменить словами "20 января следующего за отчетным года"; 
</w:t>
      </w:r>
      <w:r>
        <w:br/>
      </w:r>
      <w:r>
        <w:rPr>
          <w:rFonts w:ascii="Times New Roman"/>
          <w:b w:val="false"/>
          <w:i w:val="false"/>
          <w:color w:val="000000"/>
          <w:sz w:val="28"/>
        </w:rPr>
        <w:t>
      в абзаце пятом слова "Министерству экономики, Министерству экологии и биоресурсов и Государственному комитету Республики Казахстан по статистике и анализу" заменить словами "Комитету по экономическому планированию Министерства энергетики, индустрии и торговли, Министерству экологии и природных ресурсов и Национальному статистическому агентству Республики Казахстан"; 
</w:t>
      </w:r>
      <w:r>
        <w:br/>
      </w:r>
      <w:r>
        <w:rPr>
          <w:rFonts w:ascii="Times New Roman"/>
          <w:b w:val="false"/>
          <w:i w:val="false"/>
          <w:color w:val="000000"/>
          <w:sz w:val="28"/>
        </w:rPr>
        <w:t>
      в разделе VII "Пользование информацией кадастра": 
</w:t>
      </w:r>
      <w:r>
        <w:br/>
      </w:r>
      <w:r>
        <w:rPr>
          <w:rFonts w:ascii="Times New Roman"/>
          <w:b w:val="false"/>
          <w:i w:val="false"/>
          <w:color w:val="000000"/>
          <w:sz w:val="28"/>
        </w:rPr>
        <w:t>
      в абзаце третьем слова "Государственный комитет Республики Казахстан по статистике и анализу" заменить словами "Национальное статистическое агентство Республики Казахстан"; 
</w:t>
      </w:r>
      <w:r>
        <w:br/>
      </w:r>
      <w:r>
        <w:rPr>
          <w:rFonts w:ascii="Times New Roman"/>
          <w:b w:val="false"/>
          <w:i w:val="false"/>
          <w:color w:val="000000"/>
          <w:sz w:val="28"/>
        </w:rPr>
        <w:t>
      3) приложения 1 и 2 к указанному постановлению изложить в новой редакции согласно приложениям 1 и 2 к настоящему постановлению.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16 сентября 1998 года N 892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ПЕРЕЧЕНЬ 
</w:t>
      </w:r>
      <w:r>
        <w:br/>
      </w:r>
      <w:r>
        <w:rPr>
          <w:rFonts w:ascii="Times New Roman"/>
          <w:b w:val="false"/>
          <w:i w:val="false"/>
          <w:color w:val="000000"/>
          <w:sz w:val="28"/>
        </w:rPr>
        <w:t>
      кодов, присваиваемых областям и городам республиканского
</w:t>
      </w:r>
      <w:r>
        <w:br/>
      </w:r>
      <w:r>
        <w:rPr>
          <w:rFonts w:ascii="Times New Roman"/>
          <w:b w:val="false"/>
          <w:i w:val="false"/>
          <w:color w:val="000000"/>
          <w:sz w:val="28"/>
        </w:rPr>
        <w:t>
        значения для целей формирования кадастровых номеров
</w:t>
      </w:r>
      <w:r>
        <w:br/>
      </w:r>
      <w:r>
        <w:rPr>
          <w:rFonts w:ascii="Times New Roman"/>
          <w:b w:val="false"/>
          <w:i w:val="false"/>
          <w:color w:val="000000"/>
          <w:sz w:val="28"/>
        </w:rPr>
        <w:t>
                         земельных участков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Административно-территориальная единица           !    Код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Акмолинская                                             01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Актюбинская                                             02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Алматинская                                             03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Атырауская                                              04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Восточно-Казахстанская                                  05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Жамбылская                                              06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Западно-Казахстанская                                   08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Карагандинская                                          09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Кызылординская                                          10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Костанайская                                            12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Мангистауская                                           13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Павлодарская                                            14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Северо-Казахстанская                                    15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Южно-Казахстанская                                      19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г.Алматы                                                20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г.Астана                                                21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16 сентября 1998 года N 892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ПЕРЕЧЕНЬ 
</w:t>
      </w:r>
      <w:r>
        <w:br/>
      </w:r>
      <w:r>
        <w:rPr>
          <w:rFonts w:ascii="Times New Roman"/>
          <w:b w:val="false"/>
          <w:i w:val="false"/>
          <w:color w:val="000000"/>
          <w:sz w:val="28"/>
        </w:rPr>
        <w:t>
      кодов, присваиваемых административным районам и городам
</w:t>
      </w:r>
      <w:r>
        <w:br/>
      </w:r>
      <w:r>
        <w:rPr>
          <w:rFonts w:ascii="Times New Roman"/>
          <w:b w:val="false"/>
          <w:i w:val="false"/>
          <w:color w:val="000000"/>
          <w:sz w:val="28"/>
        </w:rPr>
        <w:t>
       областного (районного) значения для целей формирования
</w:t>
      </w:r>
      <w:r>
        <w:br/>
      </w:r>
      <w:r>
        <w:rPr>
          <w:rFonts w:ascii="Times New Roman"/>
          <w:b w:val="false"/>
          <w:i w:val="false"/>
          <w:color w:val="000000"/>
          <w:sz w:val="28"/>
        </w:rPr>
        <w:t>
               кадастровых номеров земельных участков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Административно-территориальная единица           !    Код
</w:t>
      </w:r>
      <w:r>
        <w:br/>
      </w:r>
      <w:r>
        <w:rPr>
          <w:rFonts w:ascii="Times New Roman"/>
          <w:b w:val="false"/>
          <w:i w:val="false"/>
          <w:color w:val="000000"/>
          <w:sz w:val="28"/>
        </w:rPr>
        <w:t>
--------------------------------------------------------------------
</w:t>
      </w:r>
      <w:r>
        <w:br/>
      </w:r>
      <w:r>
        <w:rPr>
          <w:rFonts w:ascii="Times New Roman"/>
          <w:b w:val="false"/>
          <w:i w:val="false"/>
          <w:color w:val="000000"/>
          <w:sz w:val="28"/>
        </w:rPr>
        <w:t>
                           1                            !     2
</w:t>
      </w:r>
      <w:r>
        <w:br/>
      </w:r>
      <w:r>
        <w:rPr>
          <w:rFonts w:ascii="Times New Roman"/>
          <w:b w:val="false"/>
          <w:i w:val="false"/>
          <w:color w:val="000000"/>
          <w:sz w:val="28"/>
        </w:rPr>
        <w:t>
--------------------------------------------------------------------
</w:t>
      </w:r>
      <w:r>
        <w:br/>
      </w:r>
      <w:r>
        <w:rPr>
          <w:rFonts w:ascii="Times New Roman"/>
          <w:b w:val="false"/>
          <w:i w:val="false"/>
          <w:color w:val="000000"/>
          <w:sz w:val="28"/>
        </w:rPr>
        <w:t>
                      Акмолинская область - 01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Аккольский                                              001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Астраханский                                            002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Атбасарский                                             003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Сандыктауский                                           004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Аршалынский                                             005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Ерейментауский                                          006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Егиндыкольский                                          007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Коргалжынский                                           008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Буландынский                                            009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Целиноградский                                          011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Шортандинский                                           012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Акколь                                               014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Атбасар                                              015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Ерейментау                                           016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Макинск                                              017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Степногорск                                          018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 Шантобе                                              019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Жаркаинский                                             275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Есильский                                               277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Жаксынский                                              278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Державинск                                           283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Есиль                                                284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 Красногорский                                        285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Актюбинская область - 02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Алгинский                                               022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Байганинский                                            023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Айтекебийский                                           024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Иргизский                                               025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Мугалжарский                                            027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Каргалинский                                            028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Мартукский                                              029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Темирский                                               031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Уилский                                                 032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Хобдинский                                              033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Хромтауский                                             034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Шалкарский                                              035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Актюбинск                                            036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Алга                                                 037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Кандыагаш                                            038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Темир                                                039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Хромтау                                              040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Шалкар                                               041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Эмба                                                 042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Алматинская область - 03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Балхашский                                              043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Енбекшиказахский                                        044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Жамбылский                                              045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Илийский                                                046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Карасайский                                             047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Райымбекский                                            050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Талгарский                                              051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Уйгурский                                               052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Есик                                                 054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Капчагай                                             055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Каскелен                                             056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Талгар                                               057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Аксуский                                                254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Алакольский                                             255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Каратальский                                            259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Кербулакский                                            260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Коксуский                                               261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Панфиловский                                            262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Саркандский                                             263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Талдыкорганский                                         264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Жаркент                                              266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Сарканд                                              267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Талдыкорган                                          268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Текели                                               269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Уштобе                                               270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Учарал                                               271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Атырауская область - 04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Жылыойский                                              059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Индерский                                               060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Исатайский                                              061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Кзылкогинский                                           062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Курмангазинский                                         063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Макатский                                               064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Махамбетский                                            065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Атырау                                               066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Восточно-Казахстанская область - 05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Глубоковский                                            068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Зайсанский                                              069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Зыряновский                                             070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Катон-Карагайский                                       071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Курчумский                                              072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Лениногорский                                           073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Тарбагатайский                                          078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Уланский                                                079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Шемонаихинский                                          080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Зайсан                                               081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Зырьяновск                                           082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Лениногорск                                          083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Серебрянск                                           084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Усть-Каменогорск                                     085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Шемонаиха                                            086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Абайский                                                236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Аягузский                                               239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Бескарагайский                                          240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Бородулихинский                                         241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Жарминский                                              243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Кокпектинский                                           244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Урджарский                                              248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Аягуз                                                251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Семипалатинск                                        252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Чарск                                                253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Жамбылская область - 06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Байзакский                                              087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Жамбылский                                              088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Жуалынский                                              089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Кордайский                                              090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Луговский                                               091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Меркенский                                              092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Мойынкумский                                            093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Сарысуский                                              094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Таласский                                               095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Шуский                                                  096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Тараз                                                097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Жанатас                                              098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Каратау                                              099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Шу                                                   100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Западно-Казахстанская область - 08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Бурлинский                                              114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Джангалинский                                           115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Джаныбекский                                            116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Зеленовский                                             118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Казталовский                                            119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Каратобинский                                           120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Сырымский                                               122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Таскалинский                                            124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Теректинский                                            125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Урдинский                                               126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Акжаикский                                              127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Чингирлауский                                           128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Аксай                                                129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Уральск                                              130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Чапаево                                              131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Карагандинская область - 09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Каркаралинский                                          133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Абайский                                                134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Нуринский                                               136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Осакаровский                                            137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Бухар-Жырауский                                         140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Абай                                                 141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Караганда                                            142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Каркаралинск                                         143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Сарань                                               144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Темиртау                                             145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Шахтинск                                             146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Актогайский                                             102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Жанааркинский                                           104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Улытауский                                              106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Шетский                                                 107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Балхаш                                               108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Жезказган                                            109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Каражал                                              110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Приозерск                                            111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Сатпаев                                              112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Кызылординская область - 10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Аральский                                               147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Жалагашский                                             148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Жанакорганский                                          149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Казалинский                                             150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Кармакчинский                                           151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Сырдарьинский                                           153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Шиелийский                                              154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Казалинск                                            155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Кызылорда                                            156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Костанайская область - 12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Алтынсаринский                                          178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Житикаринский                                           179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Камыстинский                                            180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Карасуский                                              181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Карабалыкский                                           182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Костанайский                                            183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Узункольский                                            184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Мендыкаринский                                          185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Наурзумский                                             186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Денисовский                                             187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Аулиекольский                                           188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Тарановский                                             189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Сарыкольский                                            190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Федоровский                                             191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Житикара                                             192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Костанай                                             193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Лисаковск                                            194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Рудный                                               195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Амангельдинский                                         272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Джангильдинский                                         276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Аркалык                                              282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Мангистауская область - 13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Бейнеуский                                              196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Каракиянский                                            197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Мангистауский                                           198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Тупкараганский                                          199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Актау                                                200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Жанаозен                                             201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Форт-Шевченко                                        202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Павлодарская область - 14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Актогайский                                             204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Баянаульский                                            205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Железинский                                             206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Иртышский                                               207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Качирский                                               208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Лебяжинский                                             209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Майский                                                 210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Павлодарский                                            211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Успенский                                               212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Щербактинский                                           213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Аксу                                                 215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Иртышск                                              216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Курчатов                                             217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Павлодар                                             218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Экибастуз                                            219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Северо-Казахстанская область - 15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Кызылжарский                                            220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Булаевский                                              221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Жамбылский                                              223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Есильский                                               224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Мамлютский                                              225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Сергеевский                                             228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Советский                                               229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Тимирязевский                                           231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Булаево                                              232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Мамлютка                                             233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Петропавловск                                        234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Сергеевка                                            235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Айыртауский                                             157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Зерендинский                                            160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Уалихановский                                           162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Тайыншинский                                            164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Целинный                                                165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Акжарский                                               167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Щучинский                                               171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Энбекшильдерский                                        172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 Заозерный                                            173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Кокшетау                                             174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Тайынша                                              175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Степняк                                              176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Щучинск                                              177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Южно-Казахстанская область - 19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Байдибекский                                            286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Арысский                                                287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Мактааральский                                          288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Казыгуртский                                            289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Ордабасынский                                           293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Отрарский                                               294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Сайрамский                                              295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Сарыагашский                                            296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Сузакский                                               297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Толебийский                                             298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Тюлькубасский                                           300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Шардаринский                                            301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Арысь                                                302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Жетысай                                              303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Кентау                                               304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Ленгер                                               305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Сарыагаш                                             306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Туркестан                                            307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Шардара                                              308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Шымкент                                              309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Алматы - 20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Алмалинский                                             311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Ауэзовский                                              312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Бостандыкский                                           313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Жетысуский                                              314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Медеуский                                               315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Турксибский                                             317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Астана - 21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318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"Сары-Арка"                                             319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