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e3d0" w14:textId="500e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экономической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1998 г. N 983.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поручения Президента Республики Казахстан, изложенного в Послании народу Казахстана 30 сентября 1998 года, в целях организации постоянного мониторинга за развитием мирового экономического кризиса и выработки необходимых предложений по смягчению его последствий на социально-экономическое положение страны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Совет по экономической политике в следующем составе: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</w:t>
      </w:r>
      <w:r>
        <w:rPr>
          <w:rFonts w:ascii="Times New Roman"/>
          <w:b w:val="false"/>
          <w:i w:val="false"/>
          <w:color w:val="000000"/>
          <w:sz w:val="28"/>
        </w:rPr>
        <w:t>Состав Совета - в редакции постановления Правительства РК от 22 января 2001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101 </w:t>
      </w:r>
      <w:r>
        <w:rPr>
          <w:rFonts w:ascii="Times New Roman"/>
          <w:b w:val="false"/>
          <w:i w:val="false"/>
          <w:color w:val="000000"/>
          <w:sz w:val="28"/>
        </w:rPr>
        <w:t>  . Внесены изменения - постановлением Правительства РК от 2 сентября 2001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1133 </w:t>
      </w:r>
      <w:r>
        <w:rPr>
          <w:rFonts w:ascii="Times New Roman"/>
          <w:b w:val="false"/>
          <w:i w:val="false"/>
          <w:color w:val="000000"/>
          <w:sz w:val="28"/>
        </w:rPr>
        <w:t>  . В новой редакции - от 4 декабря 2001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1559 </w:t>
      </w:r>
      <w:r>
        <w:rPr>
          <w:rFonts w:ascii="Times New Roman"/>
          <w:b w:val="false"/>
          <w:i w:val="false"/>
          <w:color w:val="000000"/>
          <w:sz w:val="28"/>
        </w:rPr>
        <w:t>  ; от 7 февраля 2002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176 </w:t>
      </w:r>
      <w:r>
        <w:rPr>
          <w:rFonts w:ascii="Times New Roman"/>
          <w:b w:val="false"/>
          <w:i w:val="false"/>
          <w:color w:val="000000"/>
          <w:sz w:val="28"/>
        </w:rPr>
        <w:t>  ; от 8 июля 2002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732 </w:t>
      </w:r>
      <w:r>
        <w:rPr>
          <w:rFonts w:ascii="Times New Roman"/>
          <w:b w:val="false"/>
          <w:i w:val="false"/>
          <w:color w:val="000000"/>
          <w:sz w:val="28"/>
        </w:rPr>
        <w:t>  ; от 28 июня 2002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704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редакция - от 2 октября 2002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1083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- от 2 ноября 2002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1163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Масимов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Есимов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 Казахстан - 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хозяйства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Марченко              - Председатель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Келимбетов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Какимжанов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Тулеубекович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Карагусова            - Министр труда и социальной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 населения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Утембаев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Абулхаирович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 согласованию)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монополий и защите конкуренции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Смаилов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 Асханович        Казахстан по статистике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Шалгимбаев            - Председатель правления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Камбар Басаргабызович   акционерного общества "Банк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Совету в установленном законодательством порядке привлекать для анализа положения, складывающегося на мировых рынках капитала, товаров и услуг, специалистов государственных органов, отечественных и зарубежных экспертов.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Совета еженедельно докладывать Главе государства о результатах проводимой работы и по мере необходимости вносить предложения по принятию соответствующих решений.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