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18a1" w14:textId="5ea1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судебно-экспертной деятельности в Республике Казахстан и Правил ведения Государственного реестра судебных экспертов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1998 года № 1021. Утратило силу постановлением Правительства Республики Казахстан от 4 июня 2010 года № 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04.06.2010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17 апреля 1995 года № 2200  "О лицензировании" (Ведомости Верховного Совета Республики Казахстан, 1995г., № 3-4, ст. 34),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23 декабря 1995 года № 2720  "О внесении изменений и дополнений в некоторые Указы Президента Республики Казахстан, имеющие силу Закона" (Ведомости Верховного Совета Республики Казахстан, 1995г. № 24, ст.162) и Закона Республики Казахстан "О судебной экспертизе" (Ведомости Парламента Республики Казахстан, 1997г., № 21, ст.276)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Государственного реестра судебных экспертов.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18 июня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504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9 августа 2007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18 июня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504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9 августа 2007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1998 года № 1021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судебно-экспертной деятельности 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Правила исключены   постановлением Правительства РК от 18 июня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504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9 августа 2007 г.). 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1998 года № 1021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ведения Государственного реестра судебных экспертов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Настоящие Правила ведения Государственного реестра судебных экспертов (далее - Реестр), определяющие порядок формирования и использования указанного реестра,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1997 года N 188-1 "О судебной экспертизе". </w:t>
      </w:r>
      <w:r>
        <w:rPr>
          <w:rFonts w:ascii="Times New Roman"/>
          <w:b w:val="false"/>
          <w:i w:val="false"/>
          <w:color w:val="000000"/>
          <w:sz w:val="28"/>
        </w:rPr>
        <w:t>Z100240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Реестр подлежат внесению лица, осуществляющие судебно-экспертную деятельность, являющиеся сотрудниками </w:t>
      </w:r>
      <w:r>
        <w:rPr>
          <w:rFonts w:ascii="Times New Roman"/>
          <w:b w:val="false"/>
          <w:i w:val="false"/>
          <w:color w:val="000000"/>
          <w:sz w:val="28"/>
        </w:rPr>
        <w:t>органов судебной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получившие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судебно-экспертной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Реестр создается в целях информированности судов, органов дознания и предварительного следствия о </w:t>
      </w:r>
      <w:r>
        <w:rPr>
          <w:rFonts w:ascii="Times New Roman"/>
          <w:b w:val="false"/>
          <w:i w:val="false"/>
          <w:color w:val="000000"/>
          <w:sz w:val="28"/>
        </w:rPr>
        <w:t>лицах</w:t>
      </w:r>
      <w:r>
        <w:rPr>
          <w:rFonts w:ascii="Times New Roman"/>
          <w:b w:val="false"/>
          <w:i w:val="false"/>
          <w:color w:val="000000"/>
          <w:sz w:val="28"/>
        </w:rPr>
        <w:t>, имеющих право на осуществление судебно-экспертной деятельности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Суды, органы дознания и предварительного следствия должны поручать производство судебной экспертизы специалистам, включенным в Реестр,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случаев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1997 года № 188-1 "О судебной экспертизе".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4 внесены изменения - постановлением Правительства РК от 15 мая 1999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578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Реестр представляет собой список физических лиц, оформляемый с учетом требований, предусмотренных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5 внесены изменения - постановлением Правительства РК от 15 мая 1999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578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Реестр включает следующие сведения о судебном эксперте: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образование, наличие ученой степени и звания;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специальность (специальности), номер и дата выдачи квалификационного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выдачи лицензии на осуществление судебно-экспертной деятельности (для лиц, не являющихся сотрудниками органов судебной экспертизы);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работы судебного эксперта и занимаемая им должность;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судебного эксперта по экспертной специальности (специальностям).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Реестра осуществляется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о лицах, имеющих квалификацию судебного эксперта, являющихся сотрудниками органов судебной экспертизы, вносятся в Реестр после прохождения ими аттестации в Аттестационной комиссии Министерства юстиции Республики Казахстан по представлению указанной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Лица, не являющиеся сотрудниками органов судебной экспертизы, вносятся в Реестр при получении ими лицензии на право осуществления судебно-экспертной деятельности по представлению Комиссии по лицензированию судебно-экспертной деятельности при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Сотрудники органов судебной экспертизы подлежат исключению из Реестра в случае непрохождения ими очередной аттестации по представлению Аттестационной комиссии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Лица, не являющиеся сотрудниками органов судебной экспертизы, подлежат исключению из Реестра в случаях отзыва лицензии на осуществление судебно-экспертной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Реестр рассылается в суды, органы дознания и предварительного следствия республики.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