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f5ef" w14:textId="2a9f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1998г. № 1118.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17 постановления Правительства Республики Казахстан от 16 марта 1998 года № 219 "О разработке проекта государственного бюджета на 1999 год", а также в целях усиления режима экономии государственных средств по организациям, содержание объектов которых финансируется за счет бюджетных средств,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удельные нормы годового расхода электрической энергии (кВт х ч) на единицу мощности;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расхода тепла на отопление (Вт) из расчета на единицу мощности;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накопления твердых бытовых отходов на единицу мощности;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расхода горячей и холодной воды, канализационных стоков на единицу мощности;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расхода воды на полив усовершенствованных покрытий и зеленых насаждений, территорий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перечни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выполняемых при текущем ремонте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выполняемых при капитальном ремонте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расчетные сроки службы зданий.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1998 года № 1118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Удельные нормы годового расхода электрической энергии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(кВт х час) на единицу мощности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Общеобразовательная школа на 33 комплект-класса с электрифицированной столовой и двухсменным режимом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Детский сад-ясли на 140 мест с электрифицированным пищеблоком и 10-ти часовым рабочим днем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Поликлиника с полуторасменным режимом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Больница многопрофильная с электрифицированным пищеблоком.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1998 года № 1118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Нормы расхода тепла на отопление (Вт) из расчета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единицу мощности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75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Нормы расхода приведены в Вт - из расчета 1 ккал/ч = 1.16 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Годовой расход тепла определяется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r.от. = N х П х Т х 24...х (К1, К2),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показатель расхода тепла (Вт) на единицу мощности;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- количество мощности рассматриваемого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продолжительность отопительного периода в сутках для рассматриваемого климатического района согласно СНиПу2.01.01-82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"Строительная климатология и геофизика";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24 - количество часов отопления в сутках;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К1 или К2 - корректирующий коэффициент для зданий, построенных до или после 1983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1998 года № 1118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накопления твердых бытовых отходов (ТБО)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единицу мощности</w:t>
            </w:r>
          </w:p>
        </w:tc>
      </w:tr>
    </w:tbl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0"/>
    <w:p>
      <w:pPr>
        <w:spacing w:after="0"/>
        <w:ind w:left="0"/>
        <w:jc w:val="both"/>
      </w:pPr>
      <w:r>
        <w:drawing>
          <wp:inline distT="0" distB="0" distL="0" distR="0">
            <wp:extent cx="78105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1998 года № 1118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Нормы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расхода горячей и холодной воды, канализационных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стоков на единицу мощности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школ-интернатов расходы определяются с коэффициентом 3,5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детских садов и яслей с круглосуточным пребыванием детей расходы определяются с коэффициентом 1,81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больниц не инфекционных с общими ваннами и душевыми расходы определяются с коэффициентом 0,47, для больниц не инфекционных с санитарными узлами, приближенными к палатам, расходы определяются с коэффициентом 0,83.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1998 года № 1118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Нормы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расхода воды на полив усовершенствованных покрытий 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зеленых насаждений, территорий 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(м3 в год)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59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Территория объектов определена по СНиПу 2.07.01-89 "Градостроительство.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и застройка городских и сельских поселений"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Расход воды на один полив определен по СНиПу 2.04.01-85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"Внутренний водопровод и канализация зданий"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Число поливов в сутки определено по СНиПу 2.04.02-84 "Водоснабжение.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Наружные сети и сооружения".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1998 года № 1118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работ, выполняемых при текущем ремонте зданий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Фундаменты и стены подвальных помещений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Заделка и расшивка стыков, швов, трещин, восстановление местами облицовки фундаментных стен, цоколей.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Устранение местных деформаций путем перекладки и усиления стен.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Восстановление отдельных гидроизоляционных участков стен подвальных помещений.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Пробивка (заделка) отверстий, гнезд, борозд.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Усиление (устройство) фундаментов под оборудование (вентиляционное, насосное).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Смена отдельных участков ленточных, столбчатых фундаментов зданий со стенами из прочих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Устройство (заделка) вентиляционных продухов, патрубков.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Ремонт приямков, входов в подвал.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Замена отдельных участков отмосток по периметру зданий.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Герметизация вводов в подвальные помещения и технические подполья.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Установка маяков на стенах для наблюдения за деформациями.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Очистка и дезобработка подвалов.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Стены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Заделка трещин, расшивка швов, восстановление облицовки.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Герметизация стыков элементов полносборных зданий и заделка выбоин и трещин на поверхности блоков и панели.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Пробивка (заделка) отверстий, гнезд, борозд.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Смена отдельных венцов, элементов каркаса, укрепление, утепление, конопатка пазов, смена участков обшивки деревянных стен.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Восстановление отдельных простенков, перемычек, карнизов.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Укладка на раствор отдельных выпавших камней.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Утепление промерзающих участков стен в отдельных помещениях.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Прочистка и ремонт вентиляционных каналов и вытяжных устройств.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Перекрытия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Временное крепление перекрытий.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Частичная замена или усиление отдельных элементов деревянных перекрытий (участков междублочного заполнения, дощатой подшивки, отдельных балок).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засыпки и смазки. Антисептирование и противопожарная защита древесины.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Заделка швов в стыках сборных железобетонных перекрытий.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Заделка выбоин и трещин в железобетонных конструкциях.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Утепление верхних полок стальных балок на чердаке и их окраска.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Дополнительное утепление чердачных перекрытий с добавлением засыпки.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Крыши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Усиление элементов деревянной стропильной системы, включая смену отдельных стропильных ног, стоек, подкосов, участков прогонов, лежней, мауэрлатов и обрешетки.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Антисептическая и противопожарная защита деревянных конструкций.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виды работ по устранению неисправных стальных, асбестоцементных и других кровель из штучных материалов (кроме полной замены покрытия), включая узлы примыкания к конструкции покрытия парапетов, колпаки и зонты над трубами и прочие места проходов через кровлю, стыков, стоек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Укрепление и замена водосточных труб и мелких покрытий архитектурных элементов по фасаду.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Частичная замена рулонного ковра.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Замена (восстановление) отдельных участков безрулонных кровель.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Укрепление, замена парапетных решеток, пожарных лестниц, стремянок, гильз, ограждений крыш, устройств заземления, анкеров, крепление радио и телеантенн для радио-и телестоек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Устройство или восстановление защитно-отделочного слоя рулонных и безрулонных кровель.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Замена и ремонт выходов на крышу, слуховых окон и специальных люков.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Очистка от снега и наледи.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Оконные и дверные заполнения, светопрозрачные конструкции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Смена, восстановление отдельных элементов, частичная замена оконных, дверных, витражных или витринных заполнений (деревянных, металлических 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Постановка пружин, упоров и пр.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Смена оконных и дверных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Замена разбитых стекол, стеклоблоков.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Врезка форточек.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Перегородки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Укрепление, усиление, смена отдельных участков деревянных перегородок.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Заделка трещин в плитных перегородках, перекладка отдельных их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Улучшение звукоизоляционных свойств перегородок (заделка сопряжений со смежными конструкциями 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Лестницы, балконы, крыльца, зонты, козырьки над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входами в подъезды, балконами верхних этажей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Заделка выбоин, трещин ступеней и площадок.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Замена отдельных ступеней, проступеней, подступенков.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Частичная замена и укрепление металлических перил, балконных решеток, экранов балконов и лоджий.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Частичная замена элементов деревянных лестниц.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Заделка выбоин и трещин бетонных и железобетонных балконных плит.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Восстановление или замена отдельных элементов крылец, восстановление или устройство зонтов над входами в подъезды, подвалы и на балконы верхних этажей.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Частичная или полная замена поручней лестничных и балконных ограждений.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Ремонт входной группы (входной блок, тамбур) ежегодно.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Полы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Замена отдельных участков покрытий полов.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Замена (устройство) гидроизоляции полов в отдельных санитарных узлах с полной сменой покрытия.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Заделка выбоин, трещин в цементных, бетонных, асфальтовых полах и основаниях под полы.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Сплачивание дощатых полов.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Печи и очаги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виды работ по устранению неисправностей печей и кухонных очагов.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Перекладка отдельных участков дымовых труб, патрубков, боровов.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Внутренняя отделка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Восстановление штукатурки стен и потолков отдельными местами.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Восстановление облицовки стен керамической и другой плиткой отдельными местами.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Восстановление и укрепление лепных порезок и розеток, карнизов.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виды штукатурно-малярных работ во всех помещениях.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Наружная отделка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Пескоструйная очистка, промывка, окраска фасадов.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Восстановление участков штукатурки и плиточной облицовки.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Укрепление или снятие с фасада угрожающих падением архитектурных деталей, облицовочных плиток, отдельных кирпичей, восстановление лепных деталей.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Окраска окон, дверей, ограждений балконов, парапетных решеток, водосточных труб, пергол, цоколя.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Восстановление домовых знаков и наименований улиц.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Центральное отопление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Смена отдельных участков трубопроводов, секций, отопительных приборов, запорной и регулирующей арматуры.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Установка (при необходимости) воздушных кранов.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Утепление труб, приборов, расширительных баков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Перекладка обмуровки котлов, дутьевых каналов, боровов, дымовых труб (в котельной).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Замена отдельных секций чугунных котлов, арматуры, контрольно-измерительных приборов, колосников.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Замена отдельных электромоторов для насосов малой подъемности.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Восстановление разрушенной тепловой изоляции.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Гидравлическое испытание и промывка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Промывка отопительных приборов (по стояку) и в целом систем отопления.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Регулировка и наладка систем отопления.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Регулировка и наладка приборов учета тепла.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Вентиляция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Смена отдельных участков и устранение неплотностей вентиляционных коробок, шахт, камер, воздуховодов.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Замена вентиляторов, воздушных клапанов и другого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Ремонт и замена дефлекторов, оголовков труб.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Ремонт и наладка систем автоматического пожаротушения, дымоудаления.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Водопровод и канализация, горячее водоснабжение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(стены внутри зданий)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ревизий, восстановление разрушенной теплоизоляции трубопроводов, гидравлическое испытание системы, ликвидация засоров, прочистка дворовой канализации, дренажа.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Смена отдельных водоразборных кранов, смесителей, душей, запорной арматуры.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Утепление и замена арматуры водонапорных баков на чердаках.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Замена отдельных участков и удлинение водопроводных наружных выпусков для полива дворов и улиц.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Замена внутренних пожарных кранов.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Ремонт и замена отдельных насосов и электромоторов малой мощности.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Замена отдельных узлов или водонагревательных приборов для ванн, укрепление и замена дымовыводящих патрубков, очистка водонагревателей и змеевиков от накипи и отложений.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Прочистка дворовой канализации, дренажа.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Антикоррозийное покрытие, маркировка.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Ремонт или замена регулирующей арматуры.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Промывка системы водопровода, канализации и теплоснабжения.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Замена контрольно-измерительных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Регулировка и наладка приборов учета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Электротехнические и слаботочные 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Замена неисправных участков электрической сети здания, а также устройства новых.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Замена поврежденных участков групповой линии питания стационарных электроплит.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Замена вышедших из строя светильников, а также оградительных огней и праздничной иллюминации.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Замена предохранителей, автоматических выключателей, пакетных переключателей вводно-распределительных устройств, щитов электроплит.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Замена и установка фотовыключателей, реле времени и других устройств автоматического и дистанционного управления освещения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Замена электродвигателей и отдельных узлов электроустановок технических устройств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Замена вышедших из строя конфорок переключателей нагревателей жарочного шкафа и других сменных элементов стационарных электроплит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Замена приборов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Замена или установка автоматических систем контроля за работой центрального отопления внутридомовых сетей и сигнализации контрольно-измерительных приборов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Подключение технических устройств зданий диспетчерских.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Ремонт устройств электрической защиты металлических труб внутренних систем центрального отопления и водоснабжения от коррозии.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Ремонт и устройство сетей радио, телефонизации, телеантенн.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Восстановление цепей заземления.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Замена вышедших из строя датчиков, проводки и оборудования пожарной и охранной сигнализации.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Внешнее благоустройство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Восстановление разрушенных участков тротуаров, проездов, дорожек и площадок.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Ремонт, укрепление, замена отдельных участков ограждения и оборудования детских игровых, спортивных и хозяйственных площадок, дворовых уборных, мусорных ящиков, площадок и навесок для контейнеров-мусоросборников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Прочие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Укрепление и устройство металлических решеток, ограждающих окна подвальных помещений, козырьков над входами в подвал.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Восстановление и устройство новых переходов на чердаке через трубы центрального отопления, вентиляционные короба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Укрепление и установка домовых знаков, флагодержателей.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Устройство и ремонт скамеек на территории, прилегающей к объектам.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1998 года № 1118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Перечень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работ, выполняемых при капитальном ремонте зданий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Обследование зданий и изготовление проектно-сметной документации (независимо от периода проведения ремонтных работ).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Ремонтно-строительные работы по восстановлению или замене изношенных элементов зданий.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Повышение устойчивости зданий в сейсмоопасных районах.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Капитальный ремонт должен включать устранение неисправностей всех изношенных конструкций и деталей,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может осуществляться экономически целесообразная реконструкция здания или объекта: улучшение планировки, увеличение количества и качества услуг, оснащение недостающими видами инженерного оборудования, благоустройство окружающей территории.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сейсмически опасных районах одновременно с выполнением капитального ремонта и реконструкции должны выполняться мероприятия по сейсмоусилению элементов здания.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Утепление зданий (работы по повышению теплозащитных свойств ограждающих конструкций).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Замена инженерных сетей, находящихся на балансе собственника.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Переустройство невентилируемых совмещенных крыш на вентилируемые.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Авторский надзор за проведением капитального ремонта зданий и реконструкцией.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Экспертиза проектно-сметной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Проведение ремонтно-реставрационных работ памятников, находящихся под охраной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Ремонт встроенных помещений в зданиях.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Технический надзор за капитальным ремонтом и реконструкцией 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зданий и сооружений.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капитальном ремонте могут производиться работы согласно приложению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Затраты на текущий ремонт определяются по оценочной описи, подготовленной заказчиком.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Затраты на капитальный ремонт определяются по проектно-сметной документации, разработанной и утвержденной в установленном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1998 года № 1118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Расчетные сроки службы зданий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сроки службы зданий определены при условий эксплуатации их в соответствии с указаниями строительных норм Республики Казахстан СН В.3.2-3-98 "Организация и проведение реконструкции, ремонта и технического обслуживания жилых зданий и объектов коммунального и социально-культурного назначения".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разработки настоящих норм в действующих нормативных документах по строительству Республики Казахстан и России данные о сроках службы зданий отсутствуют.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Расчетные сроки службы зданий приведены ниже в таблице на основании Постановления Совета Министров СССР от 22.10.90 года № 1072 "О единых нормах амортизационных отчислений на полное восстановление основных фондов народного хозяйства СССР" (шифр 10000-10006).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Оператор:      А.Е. 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Специалист:    Э.А. Жакупова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