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714d" w14:textId="e547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№ 1894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1998 года № 1133.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декабря 1995 года №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постановления Президента Республики Казахстан от 17 апреля 1995 г. № 2201" (САПП Республики Казахстан, 1995 г., № 41, ст. 515) следующие изменения: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2 слова "Министерство экономики и торговли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"Министерство энергетики, индустрии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3 слова "переработка, хранение драгоценных металлов и 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камней, изготовление ювелирных изделий"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22,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 и подлежит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(Оператор: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 Э.А. Жакупова)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