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92ad" w14:textId="1909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улучшению водоснабжения Карагандинского региона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1998 года № 1161. Утратило силу постановлением Правительства Республики Казахстан от 13 марта 2009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13.03.2009 № 301.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бесперебойного водоснабжения Карагандинского региона в зимний период 1998/99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порядке обеспечить выделение кредита акционерному обществу "Агентство по реорганизации и ликвидации предприятий" (далее - Агентство) 120 (сто двадцать) млн. тенге за счет ассигнований, предусмотренных в республиканском бюджете на 1998 год на кредитование, сроком до 1 апреля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государственных доходов Республики Казахстан обеспечить в установленном порядке принятие решения Агентством по выделению указанных средств акционерному обществу "Канал Иртыш-Караганда", в форме беспроцентной ссуды под залог его имущества, обеспечивающий возврат ссуды.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3) пункта 1 постановления Правительства Республики Казахстан 
от 16 октября 1998 года № 1055 "О выделении средств из республиканского бюджета" исключить. 4. Контроль за целевым расходованием средств возложить на Министерство финансов Республики Казахстан. 5. Настоящее постановление вступает в силу со дня подписания. Премьер-Министр Республики Казахстан Оператор: А.Е. Турсынова Специалист: Э.А. Жакупова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