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10dd0" w14:textId="3c10d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Кабинета Министров Республики Казахстан от 25 февраля 1992 года № 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1998 года № 1209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Кабинета Министров Республики Казахстан от 
25 февраля 1992 года № 152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P920152_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инструкции о порядке и 
размерах возмещения расходов и выплаты вознаграждения лицам в связи с их 
вызовом в органы дознания, предварительного следствия, прокуратуры или в 
суд" (САПП Республики Казахстан, 1992 г., № 6, ст.107)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Инструкции о порядке и размерах возмещения расходов и выплаты 
вознаграждения лицам в связи с их вызовом в органы дознания, предварительного 
следствия, прокуратуры или в суд, утвержденной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6 слова "25 рублей в сутки в г. Алма-Ате и 20 рублей" заменить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словами "одной второй месячного расчетного показателя";
     в пункте 7 слова "от 6 до 7 руб. 50 коп." заменить словами "одной десятой
месячного расчетного показателя";
     в пункте 8:
     в абзаце четвертом:
     слова "181 руб. 30 коп." заменить словами "пять месячных расчетных 
показателей";
     слова "7 руб. 55 коп." и "4 руб. 53 коп." заменить словами "одной десятой 
месячного расчетного показателя";
     в абзаце пятом:
     слова "123 руб. 40 коп." заменить словами "одной второй месячного 
расчетного показателя";
     слова "5 руб. 15 коп." и "3 руб. 09 коп." заменить словами "одной десятой
месячного расчетного показателя";
     в абзаце седьмом:
     слова "5 руб. 80 коп. до 6 руб. 60 коп." заменить словами "одной десятой
месячного расчетного показателя".
     2. Настоящее постановление вступает в силу со дня подписания.
       Премьер-Министр 
     Республики Казахстан 
     Оператор:     А.Е. Турсынова 
     Специалист:   Э.А. Жакупова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