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1246" w14:textId="3bf1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срока обмена и выдачи паспортов и удостоверений личности гражданина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1998 года N 1235. Утратило силу - постановлением Правительства РК от 12 июля 2000 года N 1063 ~P001063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полного охвата населения Республики Казахстан 
документированием
паспортами и удостоверениями личности нового образца Правительство 
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Кабинета Министров Республики Казахстан от
5 апреля 1993 года № 256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P930256_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паспортной 
системе в Республике Казахстан" (САПП Республики Казахстан, 1993г., № 10, 
ст.124) следующее изменение: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пункт 5 изложить в следующей редакции:
     "5. Замену паспортов старого образца на паспорта и удостоверения 
личности нового образца граждан Республики Казахстан завершить до 1 марта 
1999 года". 
     2. Настоящее постановление вступает в силу со дня подписания.
       Премьер-Министр
     Республики Казахстан 
(Корректор:  И.Склярова
 Специалист: Э.Жакупова)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