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2a2b" w14:textId="fbe2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лицензирования импорта лекарственных средств и медицинского оборудования, импортируемых в республику по линии гуманитарной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1998 года № 1283.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развития процессов в области оказания государству, организациям и гражданам гуманитарной помощи в сфере охраны здоровья населения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энергетики, индустрии и торговли Республики Казахстан, по согласованию с Министерством образования, культуры и здравоохранения Республики Казахстан выдавать лицензии на импорт лекарственных средств, ввозимых в республику по линии гуманитарной помощи, в пятидневный срок с соблюдением требований законодательства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изменения в следующие решения Правительства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от 15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30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(работ, услуг) в Республике Казахстан" (САПП Республики Казахстан, 1997г., N 29, ст.266):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товаров, импорт которых осуществляется по лицензиям, утвержденном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после слов "лекарственные средства, медицинская техника" дополнить словами "(за исключением медицинской техники, импортируемой в республику по линии гуманитарной помощи)".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подписания и подлежит опубликованию.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