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0df1" w14:textId="4f50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государственных лицензий на право занятия адвокатской и нотариальной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1998 года № 1325.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1997 года "Об адвокатской деятельности"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государственной лицензии на право занятия адвокатской деятельностью;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государственной лицензии на право занятия нотариальной деятельностью.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абзацы четвертый и пятый пункта 3 постановления Правительства Республики Казахстан от 15 августа 1997 года № </w:t>
      </w:r>
      <w:r>
        <w:rPr>
          <w:rFonts w:ascii="Times New Roman"/>
          <w:b w:val="false"/>
          <w:i w:val="false"/>
          <w:color w:val="000000"/>
          <w:sz w:val="28"/>
        </w:rPr>
        <w:t>1262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лицензирования оказания платных юридических услуг, не связанных с адвокатской деятельностью, адвокатских и нотариальных услуг, оценки недвижимости" (САПП Республики Казахстан, 1997 г., № 37, ст. 359).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23 декабря 1998 года N 1325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Сноска. Лицензия с изменениями, внесенными постановлениями Правительства РК от 28.10.2004 </w:t>
      </w:r>
      <w:r>
        <w:rPr>
          <w:rFonts w:ascii="Times New Roman"/>
          <w:b w:val="false"/>
          <w:i w:val="false"/>
          <w:color w:val="ff0000"/>
          <w:sz w:val="28"/>
        </w:rPr>
        <w:t>N 1120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28.03.2008  </w:t>
      </w:r>
      <w:r>
        <w:rPr>
          <w:rFonts w:ascii="Times New Roman"/>
          <w:b w:val="false"/>
          <w:i w:val="false"/>
          <w:color w:val="ff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>(порядок введения в действие см.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Герб Республики Казахстан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Государственная лицензия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Выдана___________________________________________________________________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отчество физического лица)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право занятия адвокатской деятельностью.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Лицензия является генеральной, выдаваемой без ограничения срока,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действует на всей территории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выдана Комитетом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Министерства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Комитета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Дата выдачи лицензии "___"____________199__г.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Номер лицензии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Город __________________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23 декабря 1998 года N 1325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Сноска. Лицензия с изменениями, внесенными постановлениями Правительства РК от 28.10.2004  </w:t>
      </w:r>
      <w:r>
        <w:rPr>
          <w:rFonts w:ascii="Times New Roman"/>
          <w:b w:val="false"/>
          <w:i w:val="false"/>
          <w:color w:val="ff0000"/>
          <w:sz w:val="28"/>
        </w:rPr>
        <w:t>N 1120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28.03.2008  </w:t>
      </w:r>
      <w:r>
        <w:rPr>
          <w:rFonts w:ascii="Times New Roman"/>
          <w:b w:val="false"/>
          <w:i w:val="false"/>
          <w:color w:val="ff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Герб Республики Казахстан 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Государственная лицензия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Выдана____________________________________________________________________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(фамилия, имя, отчество физического лица)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право занятия нотариальной деятельностью.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Лицензия является генеральной, выдаваемой без ограничения срока,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действует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выдана Комитетом регистрационной службы и оказания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правовой помощи Министерства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Комитета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Дата выдачи лицензии "___"____________199__г.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Номер лицензии 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