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a26a0" w14:textId="09a2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отдельных запретов в свободных таможенных зонах и на свободных складах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1998 года N 1326. Утратило силу - постановлением Правительства Республики Казахстан от 10 июля 2003 года N 681 (P030681)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имеющего силу закона, от 20 июля 1995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2368 </w:t>
      </w:r>
      <w:r>
        <w:rPr>
          <w:rFonts w:ascii="Times New Roman"/>
          <w:b w:val="false"/>
          <w:i w:val="false"/>
          <w:color w:val="000000"/>
          <w:sz w:val="28"/>
        </w:rPr>
        <w:t>
 "О таможенном деле в Республике Казахстан"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Запретить в свободных таможенных зонах и на свободных складах проведение операций по переработке товаров, используемых в производстве алкогольной продукции и оформленных в таможенных режимах свободных таможенных зон и свободных складов.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2. Таможенному комитету Министерства государственных доходов Республики Казахстан в месячный срок внести в Правительство Республики Казахстан предложение о внесении изменений и дополнений в Указ Президента Республики Казахстан, имеющий силу закона, от 20 июля 1995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2368 </w:t>
      </w:r>
      <w:r>
        <w:rPr>
          <w:rFonts w:ascii="Times New Roman"/>
          <w:b w:val="false"/>
          <w:i w:val="false"/>
          <w:color w:val="000000"/>
          <w:sz w:val="28"/>
        </w:rPr>
        <w:t>
 "О таможенном деле в Республике Казахстан", предусматривающих запрещение реализации товаров в свободных таможенных зонах и на свободных складах без их достаточной переработки в соответствии с критериями, установленными таможенным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Министерство государственных доходов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Премьер-Министр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