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8c4b" w14:textId="a458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организации и проведения лотерей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1998 года № 1328.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изменения в следующие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постановление Правительства Республики Казахстан от 29 декабря 1995 года №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постановления Президента Республики Казахстан от 17 апреля 1995г. № 2201" (САПП Республики Казахстан, 1995г., № 41, ст.515):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слова "в том числе в виде патента"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строку, порядковый номер 18,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"18. Министерство госу- Организация и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дарственных доходов лотерей (кроме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Республики Казахстан (национальных) на всей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утратил силу - постановлением Правительства РК от 19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857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постановление Правительства Республики Казахстан от 9 июля 1998 года № 653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выдаче государственных лицензий юридическим лицам на организацию и проведение лотерей (кроме государственных (национальных) на территории Республики Казахстан" (САПП Республики Казахстан, 1998г., № 22, ст. 191):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2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Министерству государственных доходов Республики Казахстан в месячный срок разработать и внести в установленном законодательством порядке на утверждение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Положение о порядке лицензирования деятельности, связанной с организацией и проведением лотерей (кроме государственных (национальных)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