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e22c" w14:textId="3e0e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транзите разрядных грузов по территории Республики Казахстан из Российской Федерации в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1998 года № 1340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5 Закона Республики Казахстан "Об экспортном контроле вооружений, военной техники и продукции двойного назначения"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разрядных грузов по территории Республики Казахстан из Российской Федерации в Республику Узбекистан: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ассоциации "Узалмаззолото" согласно контракту № 27/98-НВ от 20 января 1998 года, дополнение № 1 от 17 марта 1998 года, дополнение № 2 от 3 апреля 1998 года, дополнение № 3 от 14 мая 1998 года, заключенному между открытым акционерным обществом "Нитро-Взрыв" (город Москва) и ассоциацией "Узалмаззолото" (город Ташкент);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Государственному геологическому предприятию "Узбекгеофизика" согласно контракту № 25/98-НВ от 9 января 1998 года, заключенному между открытым акционерным обществом "Нитро-Взрыв" (город Москва) и Государственным геологическим предприятием "Узбекгеофизика" (город Ташкент);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Специальному управлению буровзрывных работ Государственного акционерного концерна "Узавтодор" согласно контракту № 32/98-НВ от 12 февраля 1998 года, дополнение № 1 от 15 апреля 1998 года, заключенному между открытым акционерным обществом "Нитро-Взрыв" (город Москва) и Специальным управлением буровзрывных работ Государственного акционерного концерна "Узавтодор" (город Ташкент);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акционерному обществу открытого типа "Самарканд-Мрамор" согласно контракту № 33/98-НВ от 26 февраля 1998 года, заключенному между открытым акционерным обществом "Нитро-Взрыв" (город Москва) и акционерным обществом открытого типа "Самарканд-Мрамор" (город Самарканд).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осуществить перевозку с обеспечением особых мер безопасности и контроля за продвижением груза по территории Казахстана в соответствие с Правилами перевозок опасных грузов по железным дорогам, утвержденными на пятнадцатом заседании Совета по железнодорожному транспорту государств-участников Содружества 5 апреля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обеспечить контроль за транзитными перевозками в установленном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