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46c0" w14:textId="0444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ноября 1997 года № 1554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1998 года № 1343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реформированием Вооруженных Сил Республики Казахстан согласно Указу Президента Республики Казахстан от 17 ноября 1997 года № 3761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U973761_ </w:t>
      </w:r>
      <w:r>
        <w:rPr>
          <w:rFonts w:ascii="Times New Roman"/>
          <w:b w:val="false"/>
          <w:i w:val="false"/>
          <w:color w:val="000000"/>
          <w:sz w:val="28"/>
        </w:rPr>
        <w:t>"О дальнейших мерах по реформированию Вооруженных Сил Республики Казахстан" и постановлению Правительства Республики Казахстан от 23 февраля 1998 года № 127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P980127_ </w:t>
      </w:r>
      <w:r>
        <w:rPr>
          <w:rFonts w:ascii="Times New Roman"/>
          <w:b w:val="false"/>
          <w:i w:val="false"/>
          <w:color w:val="000000"/>
          <w:sz w:val="28"/>
        </w:rPr>
        <w:t>"О структуре Министерства обороны Республики Казахстан", а также в соответствии с пунктом 4 Указа Президента Республики Казахстан от 1 апреля 1997 года №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единой системе оплаты труда работников органов Республики Казахстан, содержащихся за счет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Правительство Республики Казахстан от 12 ноября 1997 года № 1554 "Об установлении должностных окладов военнослужащих, сотрудников органов Государственного следственного комитета, органов внутренних дел, отдельных категорий лиц, не имеющих воинских и специальных званий"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 постановлению Правительство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28 декабря  1998 года № 1343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12 ноября 1997 года № 1554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Должностные оклады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отдельных категорий работников центрального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 вновь введенным должностям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Должность                       !Месячный должностной!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!оклад ( в тенге )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Главной военной инспекции                  !      13400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 - инспектор                                  !      13200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аппарата Министра обороны                  !      12600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центрального командного пункта             !      12000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центрального командного пункта!      11000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центра оперативных дежурных                !      10000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Оперативный дежурный центрального командного пункта  !       7800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оперативного дежурного центрального         !       7200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командного пункта               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инспектор - летчик                           !       5900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!       7200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Должностные оклады в знаменателе - летние оклады, при условии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нормы налета, установленной для летного состава.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Склярова И.)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Жакупова Э.)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