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43c1" w14:textId="46f4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10 марта 1993 года N 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1998 года N 1367 . Утратило силу - постановлением Правительства РК от 28 января 2000 г. N 136 ~P000136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 имеющим силу 
закона, от 19 июня 1995 года № 2337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U952337_ </w:t>
      </w:r>
      <w:r>
        <w:rPr>
          <w:rFonts w:ascii="Times New Roman"/>
          <w:b w:val="false"/>
          <w:i w:val="false"/>
          <w:color w:val="000000"/>
          <w:sz w:val="28"/>
        </w:rPr>
        <w:t>
  "О правовом положении 
иностранных граждан в Республике Казахстан" и Закона Республики Казахстан 
от 13 декабря 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  "О миграции населения" в целях 
регулирования порядка пребывания иностранных граждан в Республике Казахстан,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 Казахстан от 
10 марта 1993 года № 186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P930186_ </w:t>
      </w:r>
      <w:r>
        <w:rPr>
          <w:rFonts w:ascii="Times New Roman"/>
          <w:b w:val="false"/>
          <w:i w:val="false"/>
          <w:color w:val="000000"/>
          <w:sz w:val="28"/>
        </w:rPr>
        <w:t>
  "О Правилах пребывания иностранных 
граждан в Республике Казахстан" (САПП Республики Казахстан, 1993 г., № 7, 
ст. 87)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пребывания иностранных граждан в Республике Казахстан, 
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пунктах 3 и 16 после слов "иностранные граждане" дополнить 
словами "в том числе граждане стран Содружества Независимых Государств";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Иностранные граждане, прибывающие в Республику Казахстан по 
приглашению родственников и знакомых, то есть по частным делам, а также 
прибывшие по служебным делам, на учебу и в качестве туристов, не могут быть 
трудоустроены в организации на территории Республики Казахстан, заниматься 
иной деятельностью, не связанной с целью въезда, кроме случаев, 
предусмотренных законодательными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Запрещено безлицензионное привлечение (ввоз) иностранной рабочей силы, 
а также осуществление трудовой деятельности иностранцами и лицами без 
гражданства без соответствующих разрешений";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дополнить новым пунктом 10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 Визы на въезд в Республику Казахстан или соответствующие им 
другие документы выдаются дипломатическими и консульскими 
представительствами Республики Казахстан или в отдельных случаях, 
специально уполномоченными на то представителями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пункте 12 слово "выдаются" заменить словами "могут быть выданы";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абзаце третьем пункта 13 после слов "при поездках за границу по 
частным делам" дополнить словами "и в качестве туристов";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пункт 14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"Иностранному гражданину и лицу без гражданства может быть отказано во 
въезде в Республику Казахстан на срок не менее двух лет по основаниям,
установленным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 абзаце первом пункта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а) слова "Верховного Совета Республики Казахстан или 
Кабинета Министров Республики Казахстан" заменить словами "Парламента 
Республики Казахстан или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в) слова "18-летнего" заменить словами "16-летнего";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д)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"д) иностранные граждане, участвующие в международных ралли, марафонах 
и других подобных мероприятиях";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 подпункте "г" пункта 17" заменить словами "в пункте 17";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предложением следующего содержания: "Порядок регистрации 
определяется Министерством внутренних дел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в пункте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слова "Государственной автомобильной инспекции" 
заменить словами "дорожной полиции";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"нотариальном порядке" заменить словами 
"порядке, установленном законодательством";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название главы IV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"Выдача иностранным гражданам документов на право постоянного 
проживания в Республике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пункт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"28. Документы на право постоянного проживания выдаются органами 
внутренних дел на основании решения Агентства по миграции и демографии 
Республики Казахстан и его территориальных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Документами на право постоянного проживания в Республике Казахстан 
являются: для иностранного гражданина - вид на жительство в Республике 
Казахстан иностранного гражданина, для лица без гражданства - удостоверение 
лица без гражданства";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пункт 29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"Заявления о выдаче разрешения на право постоянного проживания в 
Республике Казахстан подаются временно пребывающими в Республике Казахстан 
иностранными гражданами непосредственно в Агентство по миграции и 
демографии Республики Казахстан и его территориальные органы по месту 
пребывания, а лицами, проживающими за границей, - в дипломатические или 
консульские представительства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Разрешения на право постоянного проживания в Республике Казахстан и 
въезда на постоянное жительство в Республику Казахстан подлежат 
предварительному согласованию с органами внутренних дел и национальной 
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выдаче разрешения на постоянное проживание в Республике Казахстан и 
въезда на постоянное жительство в Республику Казахстан иностранному 
гражданину и лицу без гражданства может быть отказано: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если иностранный гражданин или лицо без гражданства в период 
пребывания в Республике Казахстан нарушил законодательство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если все близкие родственники (родители, супруг(а), 
несовершеннолетние дети) проживают за пределами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если его деятельность на территории Республики Казахстан не 
соответствует цели въезда, указанной в визе;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если он сообщил о себе заведомо ложные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 иным основаниям, предусмотренным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Иностранным гражданам, въехавшим в Республику Казахстану, в 
соответствии 
с квотой иммиграции документы на право постоянного проживания выдаются в 
порядке, установленном Законом Республики Казахстан "О миграции населения";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в пункте 30: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абзаце первом слова "виды на жительство" заменить словами 
"удостоверения лица без гражданства";
     в абзаце втором слова "вида на жительство" заменить словами "документа 
на право проживания в Республике Казахстан";
     14) в пункте 31 слова "виды на жительство в Республике Казахстан для 
лиц без гражданства" заменить словами "удостоверения лица без гражданства";
     15) пункт 32 изложить в следующей редакции:
     "32. Удостоверение лица без гражданства, если его владелец предъявит в 
органы внутренних дел действующий заграничный паспорт, заменяется видом на 
жительство иностранца в Республике Казахстан."; 
     16) пункт 34 изложить в следующей редакции:
     "34. Иностранные граждане могут свободно передвигаться по территории 
Республики Казахстан, открытой для посещения иностранным гражданам";
     17) в абзаце втором пункта 36 слова
     "Управлении информации Министерства" заменить словом "Министерстве";
     18) в пункте 37 слова "в соответствии с избранными пунктами назначения"
заменить словами "кратчайшими маршрутами к пунктам назначения";
     19) в пункте 38 слова "с учетом маршрутов следования и необходимого на 
это времени" исключить;
     20) в абзаце первом пункта 41 слова "с указанием пунктов следования" 
исключить;
     21) пункт 43 исключить;
     22) пункт 45 дополнить абзацем следующего содержания: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"Граждане стран Содружества Независимых Государств за нарушение правил
пребывания и требований Положения о паспортной системе в Республике 
Казахстан привлекаются к ответственности наравне с гражданами Республики
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23) пункт 49 дополнить абзацем третьим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 выполнение данного постановления в части доставки иностранных 
пассажиров на территорию Республики Казахстан или следующих транзитом через 
Республику Казахстан, а также их депортации из Республики Казахстан в 
случае отсутствия оснований для их въезда в Республику Казахстан, 
ответственность устанавливается законодательством Республики Казахстан и 
международными договорами.".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вводится в действие с даты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 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(Корректор:  И.Склярова
 Специалист: Э.Жакупова)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