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1c30" w14:textId="2811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Фонда обязательного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Правительсва Республики Казахстан от 31 декабря 1998 года № 1387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действующим законодательством нормативных правовых актов в области охраны здоровья граждан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Фонд обязательного медицинского страхования путем его преобразования в государственное учреждение "Центр по оплате медицинских услуг" (далее -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Министерство образования, культуры и здравоохранения Республики Казахстан органом государственного управления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Центра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затрат в пределах бюджетных средств лечебно- профилактическим организациям за услуги по оказанию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анализа и оценки качества предоставляемых гражданам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рынка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задачи в соответствии с Уставом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образования, культуры и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Устав, зарегистрировать, назначить руководителя Центра и провести другие необходимые организационные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по передаточному акту Центра права и обязанности реорганизованного Фонда обязательного медицинского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Департаментом по государственному имуществу и приватизации Министерства финансов Республики Казахстан передать имущество реорганизованного Фонда обязательного медицинского страхования Центру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юстиции Республики Казахстан в месячный срок привести нормативные правовые акты Правительства Республики Казахстан в соответствии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