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f576" w14:textId="c10f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организаций, подведомственных Министерству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1999 года № 134.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Республиканские государственные предприятия "Арнайы полиция" (на праве хозяйственного ведения) и "Информационно-производственный центр" (на праве хозяйственного ведения).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Основным предметом деятельности Республиканского государственного предприятия на праве хозяйственного ведения "Информационно-производственный центр" Министерства внутренних дел Республики Казахстан является деятельность по: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изготовлению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гражданства, свидетельства о государственной регистрации транспортного средства, национального водительского удостоверения и государственного регистрационного номерного знака;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накоплению и ведению интегрированного банка данных системы изготовления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автоматизации работ по учету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разработке, внедрению и сопровождению программно-технических продуктов (компьютерных программ, оборудования, средств связи, информационных систем) для органов внутренних дел.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в соответствии с постановлением Правительства РК от 01.08.2013 </w:t>
      </w:r>
      <w:r>
        <w:rPr>
          <w:rFonts w:ascii="Times New Roman"/>
          <w:b w:val="false"/>
          <w:i w:val="false"/>
          <w:color w:val="00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27.12.2023 </w:t>
      </w:r>
      <w:r>
        <w:rPr>
          <w:rFonts w:ascii="Times New Roman"/>
          <w:b w:val="false"/>
          <w:i w:val="false"/>
          <w:color w:val="000000"/>
          <w:sz w:val="28"/>
        </w:rPr>
        <w:t>№ 1208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Реорганизовать путем преобразования: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республиканские государственные предприятия на праве хозяйственного ведения: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"Объединенная редакция еженедельных республиканских газет Сакшы - На страже";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государственной службы охраны Министерства внутренних дел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республиканские государственные казенные предприятия: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"Санаторий Казахстан" Министерства внутренних дел Республики Казахстан (город Алматы);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"Санаторий Арман" Министерства внутренних дел Республики Казахстан (поселок Коктерек Сарыагашского района Южно-Казахстанской области);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"Санаторий Жеке-Батыр" (город Щучинск Щучинского района Северо-Казахстанской области).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уполномоченным органом соответствующей отрасли в отношении создаваемых и реорганизуемых в соответствии с настоящим постановлением предприятий (далее – предприятия) Министерство внутренних дел Республики Казахстан.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01.08.2013 </w:t>
      </w:r>
      <w:r>
        <w:rPr>
          <w:rFonts w:ascii="Times New Roman"/>
          <w:b w:val="false"/>
          <w:i w:val="false"/>
          <w:color w:val="00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Министерству внутренних дел Республики Казахстан в установленном законодательством порядке: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юстиции Республики Казахстан утвердить уставы Предприятий с учетом требований статьи 18 Указа Президента Республики Казахстан, имеющего силу Закона, "О государственном предприятии" и обеспечить их 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сформировать уставные капиталы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