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b533" w14:textId="703b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30 июня 1997 года N 1037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1999 года N 175.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12.06.2008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защиты отечественных производителей и осуществления контроля объема импортируемых в Казахстан некоторых видов нефтепродуктов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30 июня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1037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 экспорта и импорта товаров (работ, услуг) в Республике Казахстан" (САПП Республики Казахстан, 1997 г., N 29, ст. 266 следующие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5 к указанному постановлению, графы 1, 2 и 3 дополнить строками следующего содержания: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"Уайт-спирит                271000210             Министерство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                      271000250             энергетики,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Легкие дистилляты           271000390             индустрии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                                           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Средние дистилляты          271000410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специфических                                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процессов переработки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химических              271000450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превращений в процессах                                          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по истечении 30 дней со дня его опубликования.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