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e89b" w14:textId="cbee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отдельные виды подакцизных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1999 года N 230 . Утратило силу с 1 февраля 2000 г. - постановлением Правительства РК от 28 января 2000 г. N 137 ~P000137.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28.01.2000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 1 апреля 1999 года на подакцизные товары: водку, ликеро-водочные изделия, крепленые напитки, крепленые соки и бальзамы, коньяки распространяются ставки акцизов, утвержденные постановлением Правительства Республики Казахстан от 26 июня 1998 года № 608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подакцизные товары, производимые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и ввозимые на таможенную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26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1998 года № 608 "О ставках акцизов на подакцизные товары, производимые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 и ввозимые на таможенную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 (САПП Республики Казахстан, 1998 г., № 20, ст. 176)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"2710 00270-          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00 360                                     1 тонна 64  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00610,            Дизельное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00690                                      1 тонна 6    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из 2709 00             Сырая нефть,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газовый конденсат        1 тонна   -   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"2710 00270-           Бензин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00 360                                     1 тонна  50  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Бензин, экспортируемый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в государства-члены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Государств, в торговле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которыми косвенные налоги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взимаются по принципу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"страны происхождения"   1 тонна  20  -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2710 00610,            Дизельное топливо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2710 00690                                      1 тонна  6  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из 2709 00             Сырая нефть,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газовый конденсат        1 тонна  -    -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Настоящее постановление подлежит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