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a8b2" w14:textId="b19a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Республиканской государственной семенной инспекции Министерства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марта 1999 года N 252. Утратило силу - постановлением Правительства Республики Казахстан от 2 марта 2000 года N 342 ~P000342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Республиканскую государственную семенную инспекцию Министерства сельского хозяйства Республики Казахстан путем преобразования в Республиканское государственное предприятие на праве хозяйственного ведения "Казсемэкспертиза" Министерства сельского хозяйства Республики Казахстан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Определить, что основными задачами Предприятия являются проверка (экспертиза) сортовых и посевных качеств семян сельскохозяйственных растений и их документирование.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Органом государственного управления, а также органом, осуществляющим по отношению к Предприятию функции субъекта права государственной собственности, определить Министерство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сельского хозяйства Республики Казахстан в месячный срок утвердить устав Предприятия, заключить контракт с его руководителем и в установленном законодательством порядке провести государственную регистрацию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Внести в постановление Правительства Республики Казахстан от 25 июня 1996 года № 790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P960790_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Перечне республиканских государственных предприятий" (САПП Республики Казахстан, 1996 г., № 29, ст. 256)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республиканских государственных предприятий, утвержденный вышеназванным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44-2,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"44-2.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"Казсемэкспертиза"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(на праве хозяйственного ведения) город Астана".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Совета Министров КазССР от 31 августа 1967 года № 636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 преобразовании контрольно-семенных лабораторий" (СП КазССР, 1967 г., № 7,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ст. 47);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подпункт б) пункта 1 распоряжения Совета Министров КазССР от 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марта 1971 года № 197.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Настоящее постановление вступает в силу со дня его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И.Сельдемирова)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