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305a" w14:textId="da93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декабря 1996 года N 1621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1999 года N 277. Утратило силу - постановлением Правительства РК от 19 января 2005 г. N 29 (P050029).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19.01.2005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июля 1998 года "О внесении изменений и дополнений в некоторые законодательные акты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22 января 1999 года № 6 "О структуре Правительства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1998 года № 1322 "Вопросы Комитета транспортного контроля Министерства транспорта и коммуникаций Республики Казахстан"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1996 года № 1621 "Об утверждении Положения о порядке и условиях лицензирования перевозок пассажиров и грузов на автомобильном транспорте и квалификационных требований в Республике Казахстан" (САПП Республики Казахстан, 1996 г., № 52, ст. 506)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названии и тексте: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"лицензирования" дополнить словом "международных";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"грузов" дополнить словами "опасных грузов";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1 после слова "занимающимся" дополнить словом "международной";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Положении о порядке и условиях лицензирования перевозок пассажиров и грузов на автомобильном транспорте в Республике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"лицензирования" дополнить словом "международных";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"грузов" дополнить словами "опасных грузов";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"Министерства транспорта и коммуникаций", "Министерство транспорта и коммуникаций", "Министерством транспорта и коммуникаций" заменить словами "Министерства транспорта, коммуникаций и туризма", "Министерство транспорта, коммуникаций и туризма", "Министерством транспорта, коммуникаций и туризма";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"Транспортной инспекцией", "Транспортной инспекции" заменить словами "Комитетом транспортного контроля", "Комитета транспортного контроля";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Лицензированию подлежит международная перевозка пассажиров и грузов, опасных грузов автомобильным транспортом, осуществляемая физическими и юридическими лицами, независимо от форм собственности и ведомственной принадлежности".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"или патента (далее - лицензия)"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4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втором и третьем после предлога "на" дополнить словом "международную";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"одновременную" заменить словом "международную";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лицензии на перевозку опасных грузов указывается зона ее действия:";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Лицензионный сбор вносится юридическими и физическими лицами до получения лицензии.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получаемые от выдачи лицензии, уплачиваются в соответствии с налоговым законодательством";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б) слова "и оплаты за документ на каждую транспортную единицу"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ж)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"ж) копию санитарно-эпидемиологического заключения о допуске автотранспортных средств к международной перевозке пассажиров и грузов";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10 после слов "в течение 30 дней" дополнить словами "для субъектов малого предпринимательства не позднее десяти дней";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слова "или документа на каждую транспортную единицу"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Квалификационных требованиях к субъектам, занимающимся перевозкой пассажиров и грузов на автомобильном транспорте,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"занимающимся" дополнить словом "международной";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"грузов" дополнить словами "опасных грузов";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"Субъекты, занимающиеся международной перевозкой пассажиров и грузов, опасных грузов на автомобильном транспорте, должны соответствовать следующим квалификационным требованиям:";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слова "и коммуникаций" заменить словами "коммуникацийи туризма".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