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8d36" w14:textId="47c8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финансовому оздоровлению акционерного общества "Казаккумулятор"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1999 года № 340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финансово-экономического оздоровления акционерного 
общества "Казаккумулятор", привлечения инвестиций, передового 
менеджмента и технологий Правительство Республики Казахстан 
постановляет: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Комитету по оборонной промышленности Министерства обороны 
Республики Казахстан в установленном порядке передать Комитету 
государственного имущества и приватизации Министерства финансов 
Республики Казахстан государственный пакет акций акционерного общества 
"Казаккумулятор".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Комитету государственного имущества и приватизации 
Министерства финансов Республики Казахстан в установленном порядке 
провести открытый тендер по продаже государственного пакета акций 
акционерного общества "Казаккумулятор" с учетом сохранения 
специализации по выпуску продукции специального назначения.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(Пункт 3 утратил силу - постановлением Правительства РК от 10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сентября 1999 г. N 1363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P991363_ </w:t>
      </w:r>
      <w:r>
        <w:rPr>
          <w:rFonts w:ascii="Times New Roman"/>
          <w:b w:val="false"/>
          <w:i w:val="false"/>
          <w:color w:val="000000"/>
          <w:sz w:val="28"/>
        </w:rPr>
        <w:t>
 )
     4. Настоящее постановление вступает в силу со дня подписания.
     Премьер-Министр
     Республики Казахстан
(Специалисты: Э.Жакупова
              И.Сельдемирова)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