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0d978" w14:textId="6b0d97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и изменений в некоторые решения Правительства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22 мая 1999 года N 616. Утратило силу - постановлением Правительства РК от 30 июня 2005 г. N 662.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30.06.2005 </w:t>
      </w:r>
      <w:r>
        <w:rPr>
          <w:rFonts w:ascii="Times New Roman"/>
          <w:b w:val="false"/>
          <w:i w:val="false"/>
          <w:color w:val="ff0000"/>
          <w:sz w:val="28"/>
        </w:rPr>
        <w:t>№ 662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Законом Республики Казахстан от 22 ноября 1996 года "О пожарной безопасности" </w:t>
      </w:r>
      <w:r>
        <w:rPr>
          <w:rFonts w:ascii="Times New Roman"/>
          <w:b w:val="false"/>
          <w:i w:val="false"/>
          <w:color w:val="000000"/>
          <w:sz w:val="28"/>
        </w:rPr>
        <w:t xml:space="preserve">Z960048_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Правительство Республики Казахстан постановляет: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некоторые решения Правительства Республики Казахстан следующие дополнение и изменения: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(исключен)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постановлении Правительства Республики Казахстан от 22 июля 1997 года № 1143 </w:t>
      </w:r>
      <w:r>
        <w:rPr>
          <w:rFonts w:ascii="Times New Roman"/>
          <w:b w:val="false"/>
          <w:i w:val="false"/>
          <w:color w:val="000000"/>
          <w:sz w:val="28"/>
        </w:rPr>
        <w:t xml:space="preserve">P971143_ 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мерах по реализации Указа Президента Республики Казахстан от 22 апреля 1997 г., № 3465 "О мерах по дальнейшему реформированию системы правоохранительных органов Республики Казахстан" (САПП Республики Казахстан, 1997 г., № 33, ст. 305):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3: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второй исключить;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третьем слова "Министром внутренних дел Республики Казахстан" заменить словами "Председателем Агентства Республики Казахстан по чрезвычайным ситуациям";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четвертом слова "Председателем Комитета Республики Казахстан по чрезвычайным ситуациям" заменить словами "начальниками Государственной противопожарной службы областей, городов Астаны и Алматы". </w:t>
      </w:r>
      <w:r>
        <w:rPr>
          <w:rFonts w:ascii="Times New Roman"/>
          <w:b w:val="false"/>
          <w:i/>
          <w:color w:val="000000"/>
          <w:sz w:val="28"/>
        </w:rPr>
        <w:t>&lt;*&gt;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1 внесены изменения - постановлением Правительства РК от 27 февраля 2004 г. </w:t>
      </w:r>
      <w:r>
        <w:rPr>
          <w:rFonts w:ascii="Times New Roman"/>
          <w:b w:val="false"/>
          <w:i w:val="false"/>
          <w:color w:val="ff0000"/>
          <w:sz w:val="28"/>
        </w:rPr>
        <w:t xml:space="preserve">N 239 </w:t>
      </w:r>
      <w:r>
        <w:rPr>
          <w:rFonts w:ascii="Times New Roman"/>
          <w:b w:val="false"/>
          <w:i w:val="false"/>
          <w:color w:val="ff0000"/>
          <w:sz w:val="28"/>
        </w:rPr>
        <w:t xml:space="preserve"> 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093"/>
        <w:gridCol w:w="2207"/>
      </w:tblGrid>
      <w:tr>
        <w:trPr>
          <w:trHeight w:val="30" w:hRule="atLeast"/>
        </w:trPr>
        <w:tc>
          <w:tcPr>
            <w:tcW w:w="100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Премьер-Министр  </w:t>
            </w:r>
          </w:p>
          <w:bookmarkEnd w:id="1"/>
        </w:tc>
        <w:tc>
          <w:tcPr>
            <w:tcW w:w="2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  </w:t>
            </w:r>
          </w:p>
        </w:tc>
        <w:tc>
          <w:tcPr>
            <w:tcW w:w="2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22 мая 1999 года № 616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"Приложение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Кабинета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Министров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22 апреля 1994 года № 430 </w:t>
            </w:r>
          </w:p>
        </w:tc>
      </w:tr>
    </w:tbl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Перечень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организаций, на которых в обязательном порядке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создается противопожарная служба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______________________________________________________________________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!       Организация      !  Помещение, нормативы   !Вид противопожар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!                        !                         !   ной службы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__!________________________!_________________________!________________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1_!___________2____________!__________3______________!_______4________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 !Промышленные организации!                         !           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! 1)производственные     !имеющие производственные !противопожарная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!   здания               !помещения категории "В"  !служба с выездной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!                        !площадью 700кв.м и более,!техникой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!                        !имеющие производственные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!                        !помещения категории А, Б,!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!                        !В по взрывопожарной и   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!                        !пожарной опасности,     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!                        !шириной 60 м и более     !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! 2) энергетические      !независимо от площади    !противопожарная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!объекты: атомные        !                         !служба с выездной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!электростанции ,        !                         !техникой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|тепло-энергоцентраль,   |                    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государственная         !                        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!районная электростанция,!                        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!теплоэлектростанции,    !                         !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!гидроэлектростанции     !                        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!и т. д.                 !                        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! 3)деревообрабатывающие,!здания и помещения       !противопожарная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!цеха по производству    !площадью 1500 кв.м и     !служба с выездной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!мебели, фанеры,         !и более                  !техникой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!древесностружечных или  !                         !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!древесноволокнистых     !                        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!плит,столярных изделий, !                        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!деревянных конструкций и!                         !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!деталей, лесопильные и  !                         !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! и так далее            !                        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! 4) предприятие         !независимо от площади    !противопожарная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!литейного производства  !                         !служба с выездной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!(чугунного, стального и !                         !техникой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!цветного литья)         !                        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! 5) объекты             !независимо от площади    !противопожарная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!нефте-газодобывающего и !                         !служба с выездной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!нефте-                  !                         !техникой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!газоперерабатывающего   !                        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!комплексов              !                        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! 6) нефтебазы,          !независимо от площади    !противопожарная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!газонаполнительные      !                         !служба с выездной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!станции                 !                         !техникой  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!                        !                         !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 !Организации, имеющие    !                        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!складские здания        !                         !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! 1) склады из легких    !складские помещения для  !***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!металлических           !хранения горючих грузов 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!конструкций с полимерным!и негорючих в горючей    !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!горючим утеплителем     !упаковке площадью 500кв.м!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!(1Vа степени            !и более                 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!огнестойкости)          !                         !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! 2) склады высотные     !складские помещения для  !***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!механизированные        !хранения горючих грузов 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!назначения высотой до   !площадью 1000 кв.м и    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!18 метров               !более или негорючих      !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!                        !грузов в горючей        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!                        !упаковке площадью 1500  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!                        !кв.м. и более со         !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!                        !стеллажами высотой 5,5  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!                        !метров и более          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! 3) склады для          !независимо от размеров   !***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!взрывчатых веществ (ВВ) !занимаемой площади       !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! 4) склады одноэтажные  !  складские помещения для!***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!                        !горючих грузов площадью 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!                        !1000 кв.м и более        !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!                        !  складские помещения для!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!                        !негорючих грузов в      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!                        !горючей упаковке        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!                        !площадью 1500 кв.м. и   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!                        !более                   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!                        !  складские помещения для!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!                        !горючих и негорючих     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!                        !грузов, в горючей        !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!                        !упаковке, расположенные в!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!                        !подвальных этажах,      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!                        !площадью 300 кв.м. и    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!                        !более                    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!                        !   Склады площадью:     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!                        !  1200 кв.м в зданиях V 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!                        !степени огнестойкости    !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!                        !  1600 кв.м и более IV  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!                        !степени огнестойкости   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!                        !  2000 кв.м и более III 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!                        !степени огнестойкости   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!                        !  3000 кв.м и более I и 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!                        !II степени огнестойкости !            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 !Организации             !                        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!сельскохозяйственного   !                        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!комплекса              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животноводческие,  !здания площадью 1500 кв.м!противопожарная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!птицеводческие          !и более                  !служба с выездной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!хозяйства и племенные   !                         !техникой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!станции                 !                         !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 !Организации научно-     !                        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!исследовательские и     !                        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!финансовые              !                         !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! банки, биржи, офисы и  !здания высотой 30 м и    !противопожарная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!научно-исследовательские!выше от планировочной    !служба без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!институты               !отметки земли до отметки !выездной техники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!                        !пола последнего этажа   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!                        !независимо от площади   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 !Организации торговли и  !все двухэтажные здания с !противопожарная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!общественного питания   !общей торговой площадью  !служба с выездной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! магазины, универмаги,  !3500 кв.м и более        !техникой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!универсамы, гастрономы, !                         !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!крытые рынки, базары,   !                        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!ярмарки, супермаркеты и !                        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!другие  торговые        !                         !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!предприятия             !                        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 !Организации транспорта, !                        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!предназначенные для     !                         !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!непосредственного       !                        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!обслуживания населени   !                        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! вокзалы:               !здания с расчетной       !***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!железнодорожный,        !вместимостью пассажиров 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!автобусный, речной,     !более:                  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!морской                 ! 1000 человек в          !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!                        ! аэровокзалах, аэропортах!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!                        ! 700 человек в          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!                        ! железнодорожных и       !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!                        ! морских вокзалах       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!                        ! 600 человек в городских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!                        ! аэровокзалах            !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!                        ! 400 человек в речных   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!                        ! вокзалах               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!                        ! 300 человек в          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!                        ! автовокзалах           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!                        ! независимо от плащади  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 !Организации образования,!                         !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!воспитания и подготовки !                        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!кадров                  !                        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! профессионально-       !здания высотой 30 м и    !***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!технические и средние   !выше от планировочной   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!специальные учебные     !отметки земли до отметки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!заведения, академии,    !пола последнего этажа    !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!университеты.           !независимо от площади   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 !Организации             !                        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!физкультурно-           !                        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!оздоровительные,        !                        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!спортивные, культурно-  !                        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!просветительные,        !                        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!культовые и зрелищные   !                         !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! 1) церкви, мечети и    !независимо от площади    !противопожарная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!другие культовые здания !                         !служба без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!и сооружения            !                         !выездной техники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! 2) стадионы, ипподромы !с трибунами              !противопожарная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!                        !вместимостью 3000 человек!служба с выездной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!                        !и более                  !техникой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! 3) дворцы спорта,      !крытые спортивные сооруже!противопожарная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!крытые спортивные       !площадью 500 кв.м и      !служба без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!манежи, бассейны, катки,!более вместительностью   !выездной техники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!тиры                    !800 человек и более     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! 4) здания выставочных  !                         !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!павильонов:             !                        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! одноэтажные            !при площади здания 1000  !противопожарная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!                        !кв.м и более             !служба без выездной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|                        |                         |техники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! двух  и более этажные  !независимо от площади    !противопожарная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!                        !                         !служба без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!                        !                         !выездной техники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! 5) театры              !независимо от площади    !противопожарная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!                        !                         !служба без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!                        !                         !выездной техники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! 6) клубы, дома         !с залами вместимостью 800!противопожарная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!культуры, концертные    !мест и более             !служба без выездной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!залы, филармонии        !                         !техники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!                        !                        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 !Организации бытового    !                        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!обслуживания            !                         !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! 1) дома быта, бани,    !общей площадью 150 кв.м  !***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!прачечные, химчистки,   !                        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!ателье, мастерские по   !                         !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!ремонту бытовой техники !                        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! 2) гостиницы, отели,   !здания высотой 30 м и    !***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!кемпинги                !выше от планировочной    !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!                        !отметки земли до отметки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!                        !пола последнего этажа   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!                        !независимо от площади    !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10!Организации Резиденции  !                        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!Президента,             !                        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!Правительства и        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!Парламента Республики   !                        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!Казахстан               !                        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! административные здания!независимо от этажности  !противопожарная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!Резиденции Президента,  !и площади здания         !служба с выездной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!Парламента и            !                         !техникой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!Правительства           !                        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!Республики Казахстан    !                        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11!Организации             !                         !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!здравоохранения и отдыха!                        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! 1) санатории, дома     !здания высотой 30 м и    !***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!отдыха и туризма,       !выше от планировочной    !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!санатории-профилактории !отметки земли до отметки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!                        !пола последнего этажа   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!                        !независимо от площади    ! 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! 2) национальные парки и!независимо от площади    !противопожарная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!заповедники             !                         !служба с выездной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!                        !                         !техникой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! 3) диспансеры:         !здания высотой 30 м и    !***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!туберкулезные,          !выше от планировочной от-!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!онкологические,         !метки земли до отметки  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!кожно-венерические и    !пола последнего этажа   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!другие лечебно-         !                        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!профилактические        !                         !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!учреждения:             !                        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!больницы, госпитали,    !                        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!психиатрические,        !                         !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!туберкулезные,          !                        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!инфекционные, глазные и !                         !_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!прочие                  !                        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!специализированные      !                        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!больницы, клиники вузов,!                        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!стационаров             !                        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___________________________!_________________________!______________________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Примечания: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Количество автоцистерн и автонасосов определяется по СНИПу 2,04,02-84 "Водоснабжение и наружные сети и сооружения" из расчета необходимого количества воды на пожаротушения.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Численность противопожарной службы определяется в каждом конкретном случае по согласованию с Департаментом Государственной противопожарной службы, управлениями противопожарной службы областей, городов Астаны и Алматы Агентства Республики Казахстан по чрезвычайным ситуациям.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*** - устанавливается в каждом конкретном случае по согласованию с Государственной противопожарной службой Агентства Республики Казахстан по чрезвычайным ситуациям.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Организации в области противопожарной безопасности могут обслуживаться на договорной основе с органами противопожарной службы."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