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80742" w14:textId="c0807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Комитета казначейства Министерства финансов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мая 1999 года N 626. Утратило силу постановлением Правительства Республики Казахстан от 20 марта 2009 года № 374.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20.03.2009 </w:t>
      </w:r>
      <w:r>
        <w:rPr>
          <w:rFonts w:ascii="Times New Roman"/>
          <w:b w:val="false"/>
          <w:i w:val="false"/>
          <w:color w:val="ff0000"/>
          <w:sz w:val="28"/>
        </w:rPr>
        <w:t>№ 374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6 марта 1999 года N 207 "Вопросы Министерства финансов Республики Казахстан" Правительство Республики Казахстан постановляет: </w:t>
      </w:r>
    </w:p>
    <w:bookmarkStart w:name="z1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(Подпункт 1) утратил силу постановлением Правительства РК от 29.10.2004 </w:t>
      </w:r>
      <w:r>
        <w:rPr>
          <w:rFonts w:ascii="Times New Roman"/>
          <w:b w:val="false"/>
          <w:i w:val="false"/>
          <w:color w:val="ff0000"/>
          <w:sz w:val="28"/>
        </w:rPr>
        <w:t xml:space="preserve">N 1129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(Подпункт 2) утратил силу постановлением Правительства РК от 29.10.2004 </w:t>
      </w:r>
      <w:r>
        <w:rPr>
          <w:rFonts w:ascii="Times New Roman"/>
          <w:b w:val="false"/>
          <w:i w:val="false"/>
          <w:color w:val="ff0000"/>
          <w:sz w:val="28"/>
        </w:rPr>
        <w:t xml:space="preserve">N 1129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Перечень государственных учреждений - территориальных органов Комитета.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Правительства РК от 24.06.2004 </w:t>
      </w:r>
      <w:r>
        <w:rPr>
          <w:rFonts w:ascii="Times New Roman"/>
          <w:b w:val="false"/>
          <w:i w:val="false"/>
          <w:color w:val="ff0000"/>
          <w:sz w:val="28"/>
        </w:rPr>
        <w:t xml:space="preserve">N 695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(Пункт 2 утратил силу постановлением Правительства РК от 24.04.2008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387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п. 10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(Пункт 3 утратил силу постановлением Правительства РК от 24.04.2008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387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п. 10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мая 1999 года N 626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в соответствии с постановлением Правительства РК от 24.06.2004 </w:t>
      </w:r>
      <w:r>
        <w:rPr>
          <w:rFonts w:ascii="Times New Roman"/>
          <w:b w:val="false"/>
          <w:i w:val="false"/>
          <w:color w:val="ff0000"/>
          <w:sz w:val="28"/>
        </w:rPr>
        <w:t xml:space="preserve">N 695 </w:t>
      </w:r>
      <w:r>
        <w:rPr>
          <w:rFonts w:ascii="Times New Roman"/>
          <w:b w:val="false"/>
          <w:i w:val="false"/>
          <w:color w:val="ff0000"/>
          <w:sz w:val="28"/>
        </w:rPr>
        <w:t xml:space="preserve">. Перечень с изменениями, внесенными постановлением Правительства РК от 17.08.2007 N </w:t>
      </w:r>
      <w:r>
        <w:rPr>
          <w:rFonts w:ascii="Times New Roman"/>
          <w:b w:val="false"/>
          <w:i w:val="false"/>
          <w:color w:val="ff0000"/>
          <w:sz w:val="28"/>
        </w:rPr>
        <w:t xml:space="preserve">697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учреждений - </w:t>
      </w:r>
      <w:r>
        <w:br/>
      </w:r>
      <w:r>
        <w:rPr>
          <w:rFonts w:ascii="Times New Roman"/>
          <w:b/>
          <w:i w:val="false"/>
          <w:color w:val="000000"/>
        </w:rPr>
        <w:t>территориальных органов Комитета казначейства</w:t>
      </w:r>
      <w:r>
        <w:br/>
      </w:r>
      <w:r>
        <w:rPr>
          <w:rFonts w:ascii="Times New Roman"/>
          <w:b/>
          <w:i w:val="false"/>
          <w:color w:val="000000"/>
        </w:rPr>
        <w:t>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Департамент казначейства по Акмолинской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Аккольский районный отдел казначейства Департамента казначейства по Акмолинской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Аршалынский районный отдел казначейства Департамента казначейства по Акмолинской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Астраханский районный отдел казначейства Департамента казначейства по Акмолинской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Атбасарский районный отдел казначейства Департамента казначейства по Акмолинской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Буландинский районный отдел казначейства Департамента казначейства по Акмолинской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Зерендинский районный отдел казначейства Департамента казначейства по Акмолинской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Енбекшильдерский районный отдел казначейства Департамента казначейства по Акмолинской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Ерейментауский районный отдел казначейства Департамента казначейства по Акмолинской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Егиндыкольский районный отдел казначейства Департамента казначейства по Акмолинской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Есильский районный отдел казначейства Департамента казначейства по Акмолинской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Жаксинский районный отдел казначейства Департамента казначейства по Акмолинской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Жаркаинский районный отдел казначейства Департамента казначейства по Акмолинской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Коргалжинский районный отдел казначейства Департамента казначейства по Акмолинской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Сандыктауский районный отдел казначейства Департамента казначейства по Акмолинской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Степногорский городской отдел казначейства Департамента казначейства по Акмолинской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Шортандинский районный отдел казначейства Департамента казначейства по Акмолинской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Щучинский районный отдел казначейства Департамента казначейства по Акмолинской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Целиноградский районный отдел казначейства Департамента казначейства по Акмолинской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Департамент казначейства по Актюбинской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Алгинский районный отдел казначейства Департамента казначейства по Актюбинской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Айтекебийский районный отдел казначейства Департамента казначейства по Актюбинской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Байганинский районный отдел казначейства Департамента казначейства по Актюбинской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Иргизский районный отдел казначейства Департамента казначейства по Актюбинской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Каргалинский районный отдел казначейства Департамента казначейства по Актюбинской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Мугалжарский районный отдел казначейства Департамента казначейства по Актюбинской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Мартукский районный отдел казначейства Департамента казначейства по Актюбинской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Темирский районный отдел казначейства Департамента казначейства по Актюбинской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Уилский районный отдел казначейства Департамента казначейства по Актюбинской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Хромтауский районный отдел казначейства Департамента казначейства по Актюбинской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Хобдинский районный отдел казначейства Департамента казначейства по Актюбинской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Шалкарский районный отдел казначейства Департамента казначейства по Актюбинской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Департамент казначейства по Алматинской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Алакольский районный отдел казначейства Департамента казначейства по Алматинской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Аксуский районный отдел казначейства Департамента казначейства по Алматинской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Балхашский районный отдел казначейства Департамента казначейства по Алматинской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Енбекшиказахский районный отдел казначейства Департамента казначейства по Алматинской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Жамбылский районный отдел казначейства Департамента казначейства по Алматинской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Илийский районный отдел казначейства Департамента казначейства по Алматинской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Карасайский районный отдел казначейства Департамента казначейства по Алматинской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Капшагайский городской отдел казначейства Департамента казначейства по Алматинской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Каратальский районный отдел казначейства Департамента казначейства по Алматинской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Кербулакский районный отдел казначейства Департамента казначейства по Алматинской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Коксуский районный отдел казначейства Департамента казначейства по Алматинской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Панфиловский районный отдел казначейства Департамента казначейства по Алматинской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Райымбекский районный отдел казначейства Департамента казначейства по Алматинской области Комитета казначейства Министерства финансов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Саркандский районный отдел казначейства Департамента казначейства по Алматинской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Талгарский районный отдел казначейства Департамента казначейства по Алматинской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Ескельдинский районный отдел казначейства Департамента казначейства по Алматинской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Текелийский городской отдел казначейства Департамента казначейства по Алматинской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Уйгурский районный отдел казначейства Департамента казначейства по Алматинской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Департамент казначейства по Атырауской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Жылыойский районный отдел казначейства Департамента казначейства по Атырауской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Индерский районный отдел казначейства Департамента казначейства по Атырауской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Исатайский районный отдел казначейства Департамента казначейства по Атырауской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Кзылкогинский районный отдел казначейства Департамента казначейства по Атырауской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Курмангазинский районный отдел казначейства Департамента казначейства по Атырауской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Макатский районный отдел казначейства Департамента казначейства по Атырауской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Махамбетский районный отдел казначейства Департамента казначейства по Атырауской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Департамент казначейства по Восточно-Казахстанской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Абайский районный отдел казначейства Департамента казначейства по Восточно-Казахстанской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Аягузский городской отдел казначейства Департамента казначейства по Восточно-Казахстанской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Бескарагайский районный отдел казначейства Департамента казначейства по Восточно-Казахстанской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Бородулихинский районный отдел казначейства Департамента казначейства по Восточно-Казахстанской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Глубоковский районный отдел казначейства Департамента казначейства по Восточно-Казахстанской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Жарминский районный отдел казначейства Департамента казначейства по Восточно-Казахстанской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Зайсанский районный отдел казначейства Департамента казначейства по Восточно-Казахстанской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68. Зыряновский городской отдел казначейства Департамента казначейства по Восточно-Казахстанской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Катон-Карагайский районный отдел казначейства Департамента казначейства по Восточно-Казахстанской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Кокпектинский районный отдел казначейства Департамента казначейства по Восточно-Казахстанской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71. Курчатовский городской отдел казначейства Департамента казначейства по Восточно-Казахстанской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72. Курчумский районный отдел казначейства Департамента казначейства по Восточно-Казахстанской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73. Риддерский городской отдел казначейства Департамента казначейства по Восточно-Казахстанской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74. Семипалатинский городской отдел казначейства Департамента казначейства по Восточно-Казахстанской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75. Тарбагатайский районный отдел казначейства Департамента казначейства по Восточно-Казахстанской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76. Урджарский районный отдел казначейства Департамента казначейства по Восточно-Казахстанской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 Уланский районный отдел казначейства Департамента казначейства по Восточно-Казахстанской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78. Шемонайхинский районный отдел казначейства Департамента казначейства по Восточно-Казахстанской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79. Департамент казначейства по Жамбылской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80. Байзакский районный отдел казначейства Департамента казначейства по Жамбылской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81. Жамбылский районный отдел казначейства Департамента казначейства по Жамбылской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82. Жуалынский районный отдел казначейства Департамента казначейства по Жамбылской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83. Кордайский районный отдел казначейства Департамента казначейства по Жамбылской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84. Отдел казначейства района Турара Рыскулова Департамента казначейства по Жамбылской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85. Меркенский районный отдел казначейства Департамента казначейства по Жамбылской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86. Мойынкумский районный отдел казначейства Департамента казначейства по Жамбылской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87. Сарысуский районный отдел казначейства Департамента казначейства по Жамбылской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88. Таласский районный отдел казначейства Департамента казначейства по Жамбылской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89. Шуский районный отдел казначейства Департамента казначейства по Жамбылской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90. Департамент казначейства по Западно-Казахстанской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91. Акжаикский районный отдел казначейства Департамента казначейства по Западно-Казахстанской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92. Бурлинский районный отдел казначейства Департамента казначейства по Западно-Казахстанской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93. Жангалинский районный отдел казначейства Департамента казначейства по Западно-Казахстанской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94. Жанибекский районный отдел казначейства Департамента казначейства по Западно-Казахстанской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95. Зеленовский районный отдел казначейства Департамента казначейства по Западно-Казахстанской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96. Каратобинский районный отдел казначейства Департамента казначейства по Западно-Казахстанской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97. Казталовский районный отдел казначейства Департамента казначейства по Западно-Казахстанской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98. Сырымский районный отдел казначейства Департамента казначейства по Западно-Казахстанской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99. Таскалинский районный отдел казначейства Департамента казначейства по Западно-Казахстанской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100. Теректинский районный отдел казначейства Департамента казначейства по Западно-Казахстанской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101. Бокейординский районный отдел казначейства Департамента казначейства по Западно-Казахстанской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102. Чингирлауский районный отдел казначейства Департамента казначейства по Западно-Казахстанской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103. Департамент казначейства по Карагандинской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104. Абайский районный отдел казначейства Департамента казначейства по Карагандинской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105. Актогайский районный отдел казначейства Департамента казначейства по Карагандинской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106. Балхашский городской отдел казначейства Департамента казначейства по Карагандинской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107. Бухар-Жирауский районный отдел казначейства Департамента казначейства по Карагандинской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108. Жанааркинский районный отдел казначейства Департамента казначейства по Карагандинской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109. Жезказганский городской отдел казначейства Департамента казначейства по Карагандинской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110. Каркаралинский районный отдел казначейства Департамента казначейства по Карагандинской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111. Каражалский городской отдел казначейства Департамента казначейства по Карагандинской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112. Нуринский районный отдел казначейства Департамента казначейства по Карагандинской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113. Осакаровский районный отдел казначейства Департамента казначейства по Карагандинской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114. Октябрьский районный отдел казначейства Департамента казначейства по Карагандинской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115. Приозерский городской отдел казначейства Департамента казначейства по Карагандинской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116. Саранский городской отдел казначейства Департамента казначейства по Карагандинской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117. Сатпаевский городской отдел казначейства Департамента казначейства по Карагандинской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118. Темиртауский городской отдел казначейства Департамента казначейства по Карагандинской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119. Улытауский районный отдел казначейства Департамента казначейства по Карагандинской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120. Шахтинский городской отдел казначейства Департамента казначейства по Карагандинской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121. Шетский районный отдел казначейства Департамента казначейства по Карагандинской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122. Департамент казначейства по Кызылординской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123. Аральский районный отдел казначейства Департамента казначейства по Кызылординской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124. Байконырский городской отдел казначейства Департамента казначейства по Кызылординской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125. Жалагашский районный отдел казначейства Департамента казначейства по Кызылординской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126. Жанакорганский районный отдел казначейства Департамента казначейства по Кызылординской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127. Казалинский районный отдел казначейства Департамента казначейства по Кызылординской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128. Кармакшинский районный отдел казначейства Департамента казначейства по Кызылординской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129. Сырдарьинский районный отдел казначейства Департамента казначейства по Кызылординской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130. Шиелийский районный отдел казначейства Департамента казначейства по Кызылординской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131. Департамент казначейства по Костанайской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132. Алтынсаринский районный отдел казначейства Департамента казначейства по Костанайской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133. Амангельдинский районный отдел казначейства Департамента казначейства по Костанайской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134. Аркалыкский городской отдел казначейства Департамента казначейства по Костанайской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135. Аулиекольский районный отдел казначейства Департамента казначейства по Костанайской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136. Денисовский районный отдел казначейства Департамента казначейства по Костанайской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137. Жангельдинский районный отдел казначейства Департамента казначейства по Костанайской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138. Житикаринский районный отдел казначейства Департамента казначейства по Костанайской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139. Камыстинский районный отдел казначейства Департамента казначейства по Костанайской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140. Карабалыкский районный отдел казначейства Департамента казначейства по Костанайской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141. Карасуский районный отдел казначейства Департамента казначейства по Костанайской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142. Костанайский районный отдел казначейства Департамента казначейства по Костанайской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143. Лисаковский городской отдел казначейства Департамента казначейства по Костанайской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144. Мендыгаринский районный отдел казначейства Департамента казначейства по Костанайской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145. Наурзумский районный отдел казначейства Департамента казначейства по Костанайской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146. Рудненский городской отдел казначейства Департамента казначейства по Костанайской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147. Сарыкольский районный отдел казначейства Департамента казначейства по Костанайской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148. Тарановский районный отдел казначейства Департамента казначейства по Костанайской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149. Узынкольский районный отдел казначейства Департамента казначейства по Костанайской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150. Федоровский районный отдел казначейства Департамента казначейства по Костанайской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151. Департамент казначейства по Мангистауской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152. Бейнеуский районный отдел казначейства Департамента казначейства по Мангистауской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153. Жана-Озенский городской отдел казначейства Департамента казначейства по Мангистауской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154. Каракиянский районный отдел казначейства Департамента казначейства по Мангистауской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155. Мангистауский районный отдел казначейства Департамента казначейства по Мангистауской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155-1. Мунайлинский районный отдел казначейства Департамента казначейства по Мангистауской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156. Тупкараганский районный отдел казначейства Департамента казначейства по Мангистауской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157. Департамент казначейства по Павлодарской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158. Аксуский городской отдел казначейства Департамента казначейства по Павлодарской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159. Актогайский районный отдел казначейства Департамента казначейства по Павлодарской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160. Баянаульский районный отдел казначейства Департамента казначейства по Павлодарской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161. Железинский районный отдел казначейства Департамента казначейства по Павлодарской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162. Иртышский районный отдел казначейства Департамента казначейства по Павлодарской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163. Качирский районный отдел казначейства Департамента казначейства по Павлодарской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164. Лебяжинский районный отдел казначейства Департамента казначейства по Павлодарской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165. Майский районный отдел казначейства Департамента казначейства по Павлодарской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166. Павлодарский районный отдел казначейства Департамента казначейства по Павлодарской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167. Успенский районный отдел казначейства Департамента казначейства по Павлодарской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168. Щербактинский районный отдел казначейства Департамента казначейства по Павлодарской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169. Экибастузский городской отдел казначейства Департамента казначейства по Павлодарской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170. Департамент казначейства по Северо-Казахстанской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171. Акжарский районный отдел казначейства Департамента казначейства по Северо-Казахстанской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172. Аккайынский районный отдел казначейства Департамента казначейства по Северо-Казахстанской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173. Айыртауский районный отдел казначейства Департамента казначейства по Северо-Казахстанской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174. Отдел казначейства района Магжана Жумабаева Департамента казначейства по Северо-Казахстанской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175. Есильский районный отдел казначейства Департамента казначейства по Северо-Казахстанской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176. Жамбылский районный отдел казначейства Департамента казначейства по Северо-Казахстанской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177. Кызылжарский районный отдел казначейства Департамента казначейства по Северо-Казахстанской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178. Мамлютский районный отдел казначейства Департамента казначейства по Северо-Казахстанской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179. Шал акына районный отдел казначейства Департамента казначейства по Северо-Казахстанской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180. Тимирязевский районный отдел казначейства Департамента казначейства по Северо-Казахстанской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181. Тайыншинский районный отдел казначейства Департамента казначейства по Северо-Казахстанской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182. Уалихановский районный отдел казначейства Департамента казначейства по Северо-Казахстанской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183. Отдел казначейства района имени Габита Мусрепова Департамента казначейства по Северо-Казахстанской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184. Департамент казначейства по Южно-Казахстанской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185. Арысский городской отдел казначейства Департамента казначейства по Южно-Казахстанской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186. Байдибекский районный отдел казначейства Департамента казначейства по Южно-Казахстанской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187. Казыгуртский районный отдел казначейства Департамента казначейства по Южно-Казахстанской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188. Кентауский городской отдел казначейства Департамента казначейства по Южно-Казахстанской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189. Мактааральский районный отдел казначейства Департамента казначейства по Южно-Казахстанской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190. Ордабасынский районный отдел казначейства Департамента казначейства по Южно-Казахстанской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191. Отрарский районный отдел казначейства Департамента казначейства по Южно-Казахстанской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192. Сайрамский районный отдел казначейства Департамента казначейства по Южно-Казахстанской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193. Сарыагашский районный отдел казначейства Департамента казначейства по Южно-Казахстанской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194. Созакский районный отдел казначейства Департамента казначейства по Южно-Казахстанской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195. Толебийский районный отдел казначейства Департамента казначейства по Южно-Казахстанской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196. Туркестанский городской отдел казначейства Департамента казначейства по Южно-Казахстанской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197. Тюлькубасский районный отдел казначейства Департамента казначейства по Южно-Казахстанской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198. Шардаринский районный отдел казначейства Департамента казначейства по Южно-Казахстанской области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199. Департамент казначейства по городу Алматы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200. Алмалинский районный отдел казначейства Департамента казначейства по городу Алматы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201. Бостандыкский районный отдел казначейства Департамента казначейства по городу Алматы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202. Турксибский районный отдел казначейства Департамента казначейства по городу Алматы Комитета казначейства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203. Департамент казначейства по городу Астане Комитета казначейства Министерства финансов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