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5bc2" w14:textId="42a5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регулирования проезда автотранспортных средств по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1999 года № 643. Утратило силу постановлением Правительства Республики Казахстан от 13 ноября 2014 года № 1196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13.11.2014 </w:t>
      </w:r>
      <w:r>
        <w:rPr>
          <w:rFonts w:ascii="Times New Roman"/>
          <w:b w:val="false"/>
          <w:i w:val="false"/>
          <w:color w:val="ff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24 апреля 1995 года №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>"О налогах и других обязательных платежах в бюджет" и Законом Республики Казахстан от 1 апреля 1999 года "О бюджетной системе"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Акимам областей, городов Астаны и Алматы отменить ранее принятые решения об установлении сборов за проезд автотранспортных средств и не устанавливать их в дальнейшем, если иное не будет прямо предусмотрено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следующие изменения и дополнения в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1)(Подпункт 1) утратил силу - постановлением Правительства РК от 19 января 2002 г. N 62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P020062_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25 ноября 1997 года № 1650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P971650_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дорожного движения Республики Казахстан, Основных положений по допуску транспортных средств к эксплуатации и обязанностей должностных лиц и участников дорожного движения по обеспечению и безопасности дорожного движения и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дорожного движения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сорок первый пункта 1.2. после слов "дорожно-комендантского подразделения" дополнить словами "работник Комитета транспортного контроля Министерства транспорта, коммуникаций и туризма Республики Казахстан (далее - Комитет транспортного контроля)";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восьмой пункта 2.1.1.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случаях, предусмотренных законодательством, предъявлять для проверки работникам Комитета транспортного контроля специальное разрешение, разрешение и лицензию (или учетный документ) при осуществлении международных перевозок. При отсутствии специального разрешения и разрешения передавать работникам Комитета транспортного контроля для их оформления и получения водительское удостоверение (временное разрешение и документ, удостоверяющий личность водителя) на право управления транспортным средством, регистрационные документы на транспортное средство, путевой лист и документы на перевозимый груз";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(Подпункт 3) утратил силу - постановлением Правительства РК от 19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января 2002 г. N 62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P020062_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Д.Кушенова)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